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B4EE4" w:rsidRDefault="001B4EE4" w:rsidP="001B4EE4">
      <w:pPr>
        <w:spacing w:line="0" w:lineRule="atLeast"/>
        <w:ind w:left="980"/>
        <w:jc w:val="center"/>
        <w:rPr>
          <w:rFonts w:ascii="Times New Roman" w:eastAsia="Times New Roman" w:hAnsi="Times New Roman"/>
          <w:sz w:val="28"/>
        </w:rPr>
      </w:pPr>
      <w:bookmarkStart w:id="0" w:name="page2"/>
      <w:bookmarkEnd w:id="0"/>
      <w:r>
        <w:rPr>
          <w:rFonts w:ascii="Times New Roman" w:eastAsia="Times New Roman" w:hAnsi="Times New Roman"/>
          <w:sz w:val="28"/>
        </w:rPr>
        <w:t>Министерство образования Кировской области</w:t>
      </w:r>
    </w:p>
    <w:p w:rsidR="001B4EE4" w:rsidRDefault="001B4EE4" w:rsidP="001B4EE4">
      <w:pPr>
        <w:spacing w:line="0" w:lineRule="atLeast"/>
        <w:ind w:left="980"/>
        <w:jc w:val="center"/>
        <w:rPr>
          <w:rFonts w:ascii="Times New Roman" w:eastAsia="Times New Roman" w:hAnsi="Times New Roman"/>
          <w:sz w:val="28"/>
        </w:rPr>
      </w:pPr>
    </w:p>
    <w:p w:rsidR="001B4EE4" w:rsidRDefault="001B4EE4" w:rsidP="001B4EE4">
      <w:pPr>
        <w:pStyle w:val="a3"/>
        <w:spacing w:before="250" w:line="276" w:lineRule="auto"/>
        <w:ind w:left="258" w:right="273"/>
        <w:jc w:val="center"/>
      </w:pPr>
      <w:r>
        <w:t>Кировское областное государственное профессиональное образовательное автономное  учреждение «Вятский электромашиностроительный  техникум»</w:t>
      </w:r>
    </w:p>
    <w:p w:rsidR="001B4EE4" w:rsidRDefault="001B4EE4" w:rsidP="001B4EE4">
      <w:pPr>
        <w:pStyle w:val="a3"/>
        <w:rPr>
          <w:sz w:val="20"/>
        </w:rPr>
      </w:pPr>
    </w:p>
    <w:p w:rsidR="001B4EE4" w:rsidRDefault="001B4EE4" w:rsidP="001B4EE4">
      <w:pPr>
        <w:pStyle w:val="a3"/>
        <w:rPr>
          <w:sz w:val="20"/>
        </w:rPr>
      </w:pPr>
    </w:p>
    <w:p w:rsidR="001B4EE4" w:rsidRDefault="001B4EE4" w:rsidP="001B4EE4">
      <w:pPr>
        <w:pStyle w:val="a3"/>
        <w:spacing w:before="3"/>
        <w:rPr>
          <w:sz w:val="24"/>
        </w:rPr>
      </w:pPr>
    </w:p>
    <w:p w:rsidR="001B4EE4" w:rsidRDefault="001B4EE4" w:rsidP="001B4EE4">
      <w:pPr>
        <w:pStyle w:val="a3"/>
        <w:rPr>
          <w:sz w:val="30"/>
        </w:rPr>
      </w:pPr>
      <w:r>
        <w:rPr>
          <w:sz w:val="30"/>
        </w:rPr>
        <w:t>Согласовано</w:t>
      </w:r>
      <w:proofErr w:type="gramStart"/>
      <w:r>
        <w:rPr>
          <w:sz w:val="30"/>
        </w:rPr>
        <w:t xml:space="preserve">                                                                У</w:t>
      </w:r>
      <w:proofErr w:type="gramEnd"/>
      <w:r>
        <w:rPr>
          <w:sz w:val="30"/>
        </w:rPr>
        <w:t>тверждаю</w:t>
      </w:r>
    </w:p>
    <w:p w:rsidR="001B4EE4" w:rsidRDefault="001B4EE4" w:rsidP="001B4EE4">
      <w:pPr>
        <w:pStyle w:val="a3"/>
        <w:rPr>
          <w:sz w:val="30"/>
        </w:rPr>
      </w:pPr>
      <w:r>
        <w:rPr>
          <w:sz w:val="30"/>
        </w:rPr>
        <w:t xml:space="preserve"> _______________                                                      Директор</w:t>
      </w:r>
    </w:p>
    <w:p w:rsidR="001B4EE4" w:rsidRDefault="001B4EE4" w:rsidP="001B4EE4">
      <w:pPr>
        <w:pStyle w:val="a3"/>
        <w:rPr>
          <w:sz w:val="30"/>
        </w:rPr>
      </w:pPr>
      <w:r>
        <w:rPr>
          <w:sz w:val="30"/>
        </w:rPr>
        <w:t>_______________                                                      КОГПОАУ ВЭМТ</w:t>
      </w:r>
    </w:p>
    <w:p w:rsidR="001B4EE4" w:rsidRDefault="001B4EE4" w:rsidP="001B4EE4">
      <w:pPr>
        <w:pStyle w:val="a3"/>
        <w:rPr>
          <w:sz w:val="30"/>
        </w:rPr>
      </w:pPr>
      <w:r>
        <w:rPr>
          <w:sz w:val="30"/>
        </w:rPr>
        <w:t xml:space="preserve">_______________                                                      </w:t>
      </w:r>
      <w:proofErr w:type="spellStart"/>
      <w:r>
        <w:rPr>
          <w:sz w:val="30"/>
        </w:rPr>
        <w:t>_________М.Ю.Казакова</w:t>
      </w:r>
      <w:proofErr w:type="spellEnd"/>
    </w:p>
    <w:p w:rsidR="001B4EE4" w:rsidRDefault="001B4EE4" w:rsidP="001B4EE4">
      <w:pPr>
        <w:pStyle w:val="a3"/>
        <w:rPr>
          <w:sz w:val="30"/>
        </w:rPr>
      </w:pPr>
    </w:p>
    <w:p w:rsidR="001B4EE4" w:rsidRDefault="001B4EE4" w:rsidP="001B4EE4">
      <w:pPr>
        <w:pStyle w:val="a3"/>
        <w:rPr>
          <w:sz w:val="30"/>
        </w:rPr>
      </w:pPr>
    </w:p>
    <w:p w:rsidR="001B4EE4" w:rsidRDefault="001B4EE4" w:rsidP="001B4EE4">
      <w:pPr>
        <w:pStyle w:val="a3"/>
        <w:rPr>
          <w:sz w:val="30"/>
        </w:rPr>
      </w:pPr>
    </w:p>
    <w:p w:rsidR="001B4EE4" w:rsidRDefault="001B4EE4" w:rsidP="001B4EE4">
      <w:pPr>
        <w:pStyle w:val="a3"/>
        <w:rPr>
          <w:sz w:val="30"/>
        </w:rPr>
      </w:pPr>
    </w:p>
    <w:p w:rsidR="001B4EE4" w:rsidRDefault="001B4EE4" w:rsidP="001B4EE4">
      <w:pPr>
        <w:pStyle w:val="a3"/>
        <w:spacing w:before="9"/>
        <w:rPr>
          <w:sz w:val="30"/>
        </w:rPr>
      </w:pPr>
    </w:p>
    <w:p w:rsidR="001B4EE4" w:rsidRPr="001B4EE4" w:rsidRDefault="001B4EE4" w:rsidP="001B4EE4">
      <w:pPr>
        <w:ind w:left="262" w:right="273"/>
        <w:jc w:val="center"/>
        <w:rPr>
          <w:rFonts w:ascii="Times New Roman" w:hAnsi="Times New Roman" w:cs="Times New Roman"/>
          <w:b/>
          <w:sz w:val="48"/>
        </w:rPr>
      </w:pPr>
      <w:r w:rsidRPr="001B4EE4">
        <w:rPr>
          <w:rFonts w:ascii="Times New Roman" w:hAnsi="Times New Roman" w:cs="Times New Roman"/>
          <w:b/>
          <w:sz w:val="48"/>
        </w:rPr>
        <w:t>АДАПТИРОВАННАЯ</w:t>
      </w:r>
    </w:p>
    <w:p w:rsidR="001B4EE4" w:rsidRPr="001B4EE4" w:rsidRDefault="001B4EE4" w:rsidP="001B4EE4">
      <w:pPr>
        <w:ind w:left="260" w:right="273"/>
        <w:jc w:val="center"/>
        <w:rPr>
          <w:rFonts w:ascii="Times New Roman" w:hAnsi="Times New Roman" w:cs="Times New Roman"/>
          <w:b/>
          <w:sz w:val="48"/>
        </w:rPr>
      </w:pPr>
      <w:r w:rsidRPr="001B4EE4">
        <w:rPr>
          <w:rFonts w:ascii="Times New Roman" w:hAnsi="Times New Roman" w:cs="Times New Roman"/>
          <w:b/>
          <w:sz w:val="48"/>
        </w:rPr>
        <w:t>ОБРАЗОВАТЕЛЬНАЯ ПРОГРАММА</w:t>
      </w:r>
    </w:p>
    <w:p w:rsidR="001B4EE4" w:rsidRPr="001B4EE4" w:rsidRDefault="001B4EE4" w:rsidP="001B4EE4">
      <w:pPr>
        <w:pStyle w:val="a3"/>
        <w:spacing w:before="11"/>
        <w:rPr>
          <w:b/>
          <w:sz w:val="47"/>
        </w:rPr>
      </w:pPr>
    </w:p>
    <w:p w:rsidR="001B4EE4" w:rsidRPr="001B4EE4" w:rsidRDefault="001B4EE4" w:rsidP="001B4EE4">
      <w:pPr>
        <w:ind w:left="263" w:right="273"/>
        <w:jc w:val="center"/>
        <w:rPr>
          <w:rFonts w:ascii="Times New Roman" w:hAnsi="Times New Roman" w:cs="Times New Roman"/>
          <w:b/>
          <w:sz w:val="34"/>
        </w:rPr>
      </w:pPr>
      <w:r w:rsidRPr="001B4EE4">
        <w:rPr>
          <w:rFonts w:ascii="Times New Roman" w:hAnsi="Times New Roman" w:cs="Times New Roman"/>
          <w:b/>
          <w:sz w:val="34"/>
        </w:rPr>
        <w:t xml:space="preserve">профессионального </w:t>
      </w:r>
      <w:proofErr w:type="gramStart"/>
      <w:r w:rsidRPr="001B4EE4">
        <w:rPr>
          <w:rFonts w:ascii="Times New Roman" w:hAnsi="Times New Roman" w:cs="Times New Roman"/>
          <w:b/>
          <w:sz w:val="34"/>
        </w:rPr>
        <w:t>обучения</w:t>
      </w:r>
      <w:r>
        <w:rPr>
          <w:rFonts w:ascii="Times New Roman" w:hAnsi="Times New Roman" w:cs="Times New Roman"/>
          <w:b/>
          <w:sz w:val="34"/>
        </w:rPr>
        <w:t xml:space="preserve"> </w:t>
      </w:r>
      <w:r w:rsidRPr="001B4EE4">
        <w:rPr>
          <w:rFonts w:ascii="Times New Roman" w:hAnsi="Times New Roman" w:cs="Times New Roman"/>
          <w:b/>
          <w:sz w:val="34"/>
        </w:rPr>
        <w:t xml:space="preserve"> по </w:t>
      </w:r>
      <w:r>
        <w:rPr>
          <w:rFonts w:ascii="Times New Roman" w:hAnsi="Times New Roman" w:cs="Times New Roman"/>
          <w:b/>
          <w:sz w:val="34"/>
        </w:rPr>
        <w:t>профессии</w:t>
      </w:r>
      <w:proofErr w:type="gramEnd"/>
    </w:p>
    <w:p w:rsidR="001B4EE4" w:rsidRPr="001B4EE4" w:rsidRDefault="0026731A" w:rsidP="001B4EE4">
      <w:pPr>
        <w:ind w:left="262" w:right="273"/>
        <w:jc w:val="center"/>
        <w:rPr>
          <w:rFonts w:ascii="Times New Roman" w:hAnsi="Times New Roman" w:cs="Times New Roman"/>
          <w:b/>
          <w:sz w:val="34"/>
        </w:rPr>
      </w:pPr>
      <w:r>
        <w:rPr>
          <w:rFonts w:ascii="Times New Roman" w:hAnsi="Times New Roman" w:cs="Times New Roman"/>
          <w:b/>
          <w:sz w:val="34"/>
        </w:rPr>
        <w:t>18466</w:t>
      </w:r>
      <w:r w:rsidR="001B4EE4">
        <w:rPr>
          <w:rFonts w:ascii="Times New Roman" w:hAnsi="Times New Roman" w:cs="Times New Roman"/>
          <w:b/>
          <w:sz w:val="34"/>
        </w:rPr>
        <w:t xml:space="preserve">  Слесарь механосборочных работ</w:t>
      </w:r>
    </w:p>
    <w:p w:rsidR="001B4EE4" w:rsidRPr="001B4EE4" w:rsidRDefault="001B4EE4" w:rsidP="001B4EE4">
      <w:pPr>
        <w:pStyle w:val="a3"/>
        <w:rPr>
          <w:b/>
          <w:sz w:val="38"/>
        </w:rPr>
      </w:pPr>
    </w:p>
    <w:p w:rsidR="001B4EE4" w:rsidRDefault="001B4EE4" w:rsidP="001B4EE4">
      <w:pPr>
        <w:pStyle w:val="a3"/>
        <w:rPr>
          <w:b/>
          <w:sz w:val="38"/>
        </w:rPr>
      </w:pPr>
    </w:p>
    <w:p w:rsidR="001B4EE4" w:rsidRDefault="001B4EE4" w:rsidP="001B4EE4">
      <w:pPr>
        <w:pStyle w:val="a3"/>
        <w:spacing w:before="5"/>
        <w:rPr>
          <w:b/>
          <w:sz w:val="42"/>
        </w:rPr>
      </w:pPr>
    </w:p>
    <w:p w:rsidR="001B4EE4" w:rsidRDefault="001B4EE4" w:rsidP="001B4EE4">
      <w:pPr>
        <w:pStyle w:val="a3"/>
        <w:rPr>
          <w:sz w:val="30"/>
        </w:rPr>
      </w:pPr>
    </w:p>
    <w:p w:rsidR="001B4EE4" w:rsidRDefault="001B4EE4" w:rsidP="001B4EE4">
      <w:pPr>
        <w:pStyle w:val="a3"/>
        <w:rPr>
          <w:sz w:val="30"/>
        </w:rPr>
      </w:pPr>
    </w:p>
    <w:p w:rsidR="001B4EE4" w:rsidRDefault="001B4EE4" w:rsidP="001B4EE4">
      <w:pPr>
        <w:pStyle w:val="a3"/>
        <w:rPr>
          <w:sz w:val="30"/>
        </w:rPr>
      </w:pPr>
    </w:p>
    <w:p w:rsidR="001B4EE4" w:rsidRDefault="001B4EE4" w:rsidP="001B4EE4">
      <w:pPr>
        <w:pStyle w:val="a3"/>
        <w:rPr>
          <w:sz w:val="30"/>
        </w:rPr>
      </w:pPr>
    </w:p>
    <w:p w:rsidR="001B4EE4" w:rsidRDefault="001B4EE4" w:rsidP="001B4EE4">
      <w:pPr>
        <w:pStyle w:val="a3"/>
        <w:rPr>
          <w:sz w:val="30"/>
        </w:rPr>
      </w:pPr>
    </w:p>
    <w:p w:rsidR="001B4EE4" w:rsidRDefault="001B4EE4" w:rsidP="001B4EE4">
      <w:pPr>
        <w:pStyle w:val="a3"/>
        <w:rPr>
          <w:sz w:val="30"/>
        </w:rPr>
      </w:pPr>
    </w:p>
    <w:p w:rsidR="001B4EE4" w:rsidRDefault="001B4EE4" w:rsidP="001B4EE4">
      <w:pPr>
        <w:pStyle w:val="a3"/>
        <w:rPr>
          <w:sz w:val="30"/>
        </w:rPr>
      </w:pPr>
    </w:p>
    <w:p w:rsidR="001B4EE4" w:rsidRDefault="001B4EE4" w:rsidP="001B4EE4">
      <w:pPr>
        <w:pStyle w:val="a3"/>
        <w:rPr>
          <w:sz w:val="30"/>
        </w:rPr>
      </w:pPr>
    </w:p>
    <w:p w:rsidR="001B4EE4" w:rsidRDefault="001B4EE4" w:rsidP="001B4EE4">
      <w:pPr>
        <w:pStyle w:val="a3"/>
        <w:rPr>
          <w:sz w:val="30"/>
        </w:rPr>
      </w:pPr>
    </w:p>
    <w:p w:rsidR="001B4EE4" w:rsidRDefault="001B4EE4" w:rsidP="001B4EE4">
      <w:pPr>
        <w:pStyle w:val="a3"/>
        <w:rPr>
          <w:sz w:val="30"/>
        </w:rPr>
      </w:pPr>
    </w:p>
    <w:p w:rsidR="001B4EE4" w:rsidRDefault="001B4EE4" w:rsidP="001B4EE4">
      <w:pPr>
        <w:pStyle w:val="a3"/>
        <w:spacing w:before="5"/>
        <w:rPr>
          <w:sz w:val="39"/>
        </w:rPr>
      </w:pPr>
    </w:p>
    <w:p w:rsidR="001B4EE4" w:rsidRDefault="00C57B40" w:rsidP="001B4EE4">
      <w:pPr>
        <w:pStyle w:val="a3"/>
        <w:ind w:left="263" w:right="270"/>
        <w:jc w:val="center"/>
      </w:pPr>
      <w:r>
        <w:t>Киров, 2019</w:t>
      </w:r>
      <w:r w:rsidR="001B4EE4">
        <w:t>г.</w:t>
      </w:r>
    </w:p>
    <w:p w:rsidR="001B4EE4" w:rsidRDefault="001B4EE4">
      <w:pPr>
        <w:spacing w:line="0" w:lineRule="atLeast"/>
        <w:ind w:left="980"/>
        <w:rPr>
          <w:rFonts w:ascii="Times New Roman" w:eastAsia="Times New Roman" w:hAnsi="Times New Roman"/>
          <w:sz w:val="28"/>
        </w:rPr>
      </w:pPr>
    </w:p>
    <w:p w:rsidR="001B4EE4" w:rsidRDefault="001B4EE4" w:rsidP="001B4EE4">
      <w:pPr>
        <w:pStyle w:val="Heading3"/>
        <w:spacing w:before="76"/>
        <w:ind w:left="263" w:right="272"/>
      </w:pPr>
      <w:r>
        <w:lastRenderedPageBreak/>
        <w:t>Аннотация программы</w:t>
      </w:r>
    </w:p>
    <w:p w:rsidR="001B4EE4" w:rsidRDefault="001B4EE4" w:rsidP="001B4EE4">
      <w:pPr>
        <w:pStyle w:val="a3"/>
        <w:spacing w:before="10"/>
        <w:rPr>
          <w:b/>
          <w:sz w:val="30"/>
        </w:rPr>
      </w:pPr>
    </w:p>
    <w:p w:rsidR="001B4EE4" w:rsidRDefault="001B4EE4" w:rsidP="001B4EE4">
      <w:pPr>
        <w:pStyle w:val="a3"/>
        <w:ind w:left="258" w:right="270" w:firstLine="566"/>
        <w:jc w:val="both"/>
      </w:pPr>
      <w:r>
        <w:t xml:space="preserve">Организация - разработчик: Кировское областное государственное профессиональное образовательное автономное  учреждение «Вятский электромашиностроительный техникум» (КОГПОАУ ВЭМТ) </w:t>
      </w:r>
    </w:p>
    <w:p w:rsidR="001B4EE4" w:rsidRDefault="001B4EE4" w:rsidP="001B4EE4">
      <w:pPr>
        <w:pStyle w:val="a3"/>
        <w:spacing w:before="4"/>
        <w:rPr>
          <w:sz w:val="20"/>
        </w:rPr>
      </w:pPr>
    </w:p>
    <w:p w:rsidR="004511E8" w:rsidRDefault="004511E8" w:rsidP="0026731A">
      <w:pPr>
        <w:spacing w:line="0" w:lineRule="atLeast"/>
        <w:ind w:left="851"/>
        <w:rPr>
          <w:rFonts w:ascii="Times New Roman" w:hAnsi="Times New Roman" w:cs="Times New Roman"/>
          <w:sz w:val="28"/>
          <w:szCs w:val="28"/>
        </w:rPr>
      </w:pPr>
    </w:p>
    <w:p w:rsidR="004511E8" w:rsidRDefault="004511E8" w:rsidP="0026731A">
      <w:pPr>
        <w:spacing w:line="0" w:lineRule="atLeast"/>
        <w:ind w:left="851"/>
        <w:rPr>
          <w:rFonts w:ascii="Times New Roman" w:hAnsi="Times New Roman" w:cs="Times New Roman"/>
          <w:sz w:val="28"/>
          <w:szCs w:val="28"/>
        </w:rPr>
      </w:pPr>
    </w:p>
    <w:p w:rsidR="0026731A" w:rsidRPr="0026731A" w:rsidRDefault="001B4EE4" w:rsidP="0026731A">
      <w:pPr>
        <w:spacing w:line="0" w:lineRule="atLeast"/>
        <w:ind w:left="851"/>
        <w:rPr>
          <w:rFonts w:ascii="Times New Roman" w:hAnsi="Times New Roman" w:cs="Times New Roman"/>
          <w:sz w:val="28"/>
          <w:szCs w:val="28"/>
        </w:rPr>
      </w:pPr>
      <w:proofErr w:type="gramStart"/>
      <w:r w:rsidRPr="0026731A">
        <w:rPr>
          <w:rFonts w:ascii="Times New Roman" w:hAnsi="Times New Roman" w:cs="Times New Roman"/>
          <w:sz w:val="28"/>
          <w:szCs w:val="28"/>
        </w:rPr>
        <w:t>Рассмотрена</w:t>
      </w:r>
      <w:proofErr w:type="gramEnd"/>
      <w:r w:rsidRPr="0026731A">
        <w:rPr>
          <w:rFonts w:ascii="Times New Roman" w:hAnsi="Times New Roman" w:cs="Times New Roman"/>
          <w:sz w:val="28"/>
          <w:szCs w:val="28"/>
        </w:rPr>
        <w:t xml:space="preserve"> на заседан</w:t>
      </w:r>
      <w:r w:rsidR="0026731A">
        <w:rPr>
          <w:rFonts w:ascii="Times New Roman" w:hAnsi="Times New Roman" w:cs="Times New Roman"/>
          <w:sz w:val="28"/>
          <w:szCs w:val="28"/>
        </w:rPr>
        <w:t xml:space="preserve">ии </w:t>
      </w:r>
      <w:r w:rsidR="00C57B40">
        <w:rPr>
          <w:rFonts w:ascii="Times New Roman" w:hAnsi="Times New Roman" w:cs="Times New Roman"/>
          <w:sz w:val="28"/>
          <w:szCs w:val="28"/>
        </w:rPr>
        <w:t>предметно-цикловой комиссии</w:t>
      </w:r>
      <w:r w:rsidR="00316A76">
        <w:rPr>
          <w:rFonts w:ascii="Times New Roman" w:hAnsi="Times New Roman" w:cs="Times New Roman"/>
          <w:sz w:val="28"/>
          <w:szCs w:val="28"/>
        </w:rPr>
        <w:t>,</w:t>
      </w:r>
      <w:r w:rsidR="00C57B40">
        <w:rPr>
          <w:rFonts w:ascii="Times New Roman" w:hAnsi="Times New Roman" w:cs="Times New Roman"/>
          <w:sz w:val="28"/>
          <w:szCs w:val="28"/>
        </w:rPr>
        <w:t xml:space="preserve"> протокол №1 от 30.08.2019</w:t>
      </w:r>
      <w:r w:rsidR="0026731A">
        <w:rPr>
          <w:rFonts w:ascii="Times New Roman" w:hAnsi="Times New Roman" w:cs="Times New Roman"/>
          <w:sz w:val="28"/>
          <w:szCs w:val="28"/>
        </w:rPr>
        <w:t xml:space="preserve"> </w:t>
      </w:r>
      <w:r w:rsidRPr="0026731A">
        <w:rPr>
          <w:rFonts w:ascii="Times New Roman" w:hAnsi="Times New Roman" w:cs="Times New Roman"/>
          <w:sz w:val="28"/>
          <w:szCs w:val="28"/>
        </w:rPr>
        <w:t>г.</w:t>
      </w:r>
    </w:p>
    <w:p w:rsidR="0026731A" w:rsidRPr="0026731A" w:rsidRDefault="0026731A" w:rsidP="001B4EE4">
      <w:pPr>
        <w:spacing w:line="0" w:lineRule="atLeast"/>
        <w:ind w:left="980"/>
        <w:rPr>
          <w:rFonts w:ascii="Times New Roman" w:hAnsi="Times New Roman" w:cs="Times New Roman"/>
          <w:sz w:val="28"/>
          <w:szCs w:val="28"/>
        </w:rPr>
      </w:pPr>
    </w:p>
    <w:p w:rsidR="0026731A" w:rsidRDefault="0026731A" w:rsidP="001B4EE4">
      <w:pPr>
        <w:spacing w:line="0" w:lineRule="atLeast"/>
        <w:ind w:left="980"/>
      </w:pPr>
    </w:p>
    <w:p w:rsidR="006F4197" w:rsidRDefault="006F4197">
      <w:pPr>
        <w:spacing w:line="200" w:lineRule="exact"/>
        <w:rPr>
          <w:rFonts w:ascii="Times New Roman" w:eastAsia="Times New Roman" w:hAnsi="Times New Roman"/>
        </w:rPr>
      </w:pPr>
    </w:p>
    <w:p w:rsidR="006F4197" w:rsidRDefault="006F4197">
      <w:pPr>
        <w:spacing w:line="249" w:lineRule="exact"/>
        <w:rPr>
          <w:rFonts w:ascii="Times New Roman" w:eastAsia="Times New Roman" w:hAnsi="Times New Roman"/>
        </w:rPr>
      </w:pPr>
    </w:p>
    <w:p w:rsidR="006F4197" w:rsidRDefault="006F4197">
      <w:pPr>
        <w:spacing w:line="234" w:lineRule="auto"/>
        <w:ind w:left="260" w:firstLine="709"/>
        <w:rPr>
          <w:rFonts w:ascii="Times New Roman" w:eastAsia="Times New Roman" w:hAnsi="Times New Roman"/>
          <w:sz w:val="28"/>
        </w:rPr>
        <w:sectPr w:rsidR="006F4197">
          <w:pgSz w:w="11900" w:h="16838"/>
          <w:pgMar w:top="1130" w:right="846" w:bottom="1440" w:left="1440" w:header="0" w:footer="0" w:gutter="0"/>
          <w:cols w:space="0" w:equalWidth="0">
            <w:col w:w="9620"/>
          </w:cols>
          <w:docGrid w:linePitch="360"/>
        </w:sectPr>
      </w:pPr>
    </w:p>
    <w:p w:rsidR="006F4197" w:rsidRDefault="006F4197">
      <w:pPr>
        <w:spacing w:line="0" w:lineRule="atLeast"/>
        <w:ind w:left="4180"/>
        <w:rPr>
          <w:rFonts w:ascii="Times New Roman" w:eastAsia="Times New Roman" w:hAnsi="Times New Roman"/>
          <w:b/>
          <w:sz w:val="28"/>
        </w:rPr>
      </w:pPr>
      <w:bookmarkStart w:id="1" w:name="page3"/>
      <w:bookmarkEnd w:id="1"/>
      <w:r>
        <w:rPr>
          <w:rFonts w:ascii="Times New Roman" w:eastAsia="Times New Roman" w:hAnsi="Times New Roman"/>
          <w:b/>
          <w:sz w:val="28"/>
        </w:rPr>
        <w:lastRenderedPageBreak/>
        <w:t>СОДЕРЖАНИЕ</w:t>
      </w:r>
    </w:p>
    <w:p w:rsidR="006F4197" w:rsidRDefault="006F4197">
      <w:pPr>
        <w:spacing w:line="322" w:lineRule="exact"/>
        <w:rPr>
          <w:rFonts w:ascii="Times New Roman" w:eastAsia="Times New Roman" w:hAnsi="Times New Roman"/>
        </w:rPr>
      </w:pPr>
    </w:p>
    <w:p w:rsidR="006F4197" w:rsidRDefault="006F4197">
      <w:pPr>
        <w:numPr>
          <w:ilvl w:val="0"/>
          <w:numId w:val="2"/>
        </w:numPr>
        <w:tabs>
          <w:tab w:val="left" w:pos="1080"/>
        </w:tabs>
        <w:spacing w:line="0" w:lineRule="atLeast"/>
        <w:ind w:left="1080" w:hanging="278"/>
        <w:rPr>
          <w:rFonts w:ascii="Times New Roman" w:eastAsia="Times New Roman" w:hAnsi="Times New Roman"/>
          <w:b/>
          <w:sz w:val="28"/>
        </w:rPr>
      </w:pPr>
      <w:r>
        <w:rPr>
          <w:rFonts w:ascii="Times New Roman" w:eastAsia="Times New Roman" w:hAnsi="Times New Roman"/>
          <w:b/>
          <w:sz w:val="28"/>
        </w:rPr>
        <w:t>Общие положения</w:t>
      </w:r>
    </w:p>
    <w:p w:rsidR="006F4197" w:rsidRDefault="006F4197">
      <w:pPr>
        <w:spacing w:line="11" w:lineRule="exact"/>
        <w:rPr>
          <w:rFonts w:ascii="Times New Roman" w:eastAsia="Times New Roman" w:hAnsi="Times New Roman"/>
        </w:rPr>
      </w:pPr>
    </w:p>
    <w:p w:rsidR="006F4197" w:rsidRDefault="006F4197">
      <w:pPr>
        <w:spacing w:line="234" w:lineRule="auto"/>
        <w:ind w:left="260" w:firstLine="540"/>
        <w:rPr>
          <w:rFonts w:ascii="Times New Roman" w:eastAsia="Times New Roman" w:hAnsi="Times New Roman"/>
          <w:sz w:val="28"/>
        </w:rPr>
      </w:pPr>
      <w:r>
        <w:rPr>
          <w:rFonts w:ascii="Times New Roman" w:eastAsia="Times New Roman" w:hAnsi="Times New Roman"/>
          <w:sz w:val="28"/>
        </w:rPr>
        <w:t>1.1. Нормативно-правовые основы разработки адаптированной образовательной программы</w:t>
      </w:r>
    </w:p>
    <w:p w:rsidR="006F4197" w:rsidRDefault="006F4197">
      <w:pPr>
        <w:spacing w:line="17" w:lineRule="exact"/>
        <w:rPr>
          <w:rFonts w:ascii="Times New Roman" w:eastAsia="Times New Roman" w:hAnsi="Times New Roman"/>
        </w:rPr>
      </w:pPr>
    </w:p>
    <w:p w:rsidR="006F4197" w:rsidRDefault="006F4197">
      <w:pPr>
        <w:spacing w:line="234" w:lineRule="auto"/>
        <w:ind w:left="260" w:firstLine="540"/>
        <w:rPr>
          <w:rFonts w:ascii="Times New Roman" w:eastAsia="Times New Roman" w:hAnsi="Times New Roman"/>
          <w:sz w:val="28"/>
        </w:rPr>
      </w:pPr>
      <w:r>
        <w:rPr>
          <w:rFonts w:ascii="Times New Roman" w:eastAsia="Times New Roman" w:hAnsi="Times New Roman"/>
          <w:sz w:val="28"/>
        </w:rPr>
        <w:t>1.2. Нормативный срок освоения адаптированной образовательной программы</w:t>
      </w:r>
    </w:p>
    <w:p w:rsidR="006F4197" w:rsidRDefault="006F4197">
      <w:pPr>
        <w:spacing w:line="1" w:lineRule="exact"/>
        <w:rPr>
          <w:rFonts w:ascii="Times New Roman" w:eastAsia="Times New Roman" w:hAnsi="Times New Roman"/>
        </w:rPr>
      </w:pPr>
    </w:p>
    <w:p w:rsidR="006F4197" w:rsidRDefault="006F4197">
      <w:pPr>
        <w:spacing w:line="0" w:lineRule="atLeast"/>
        <w:ind w:left="800"/>
        <w:rPr>
          <w:rFonts w:ascii="Times New Roman" w:eastAsia="Times New Roman" w:hAnsi="Times New Roman"/>
          <w:sz w:val="28"/>
        </w:rPr>
      </w:pPr>
      <w:r>
        <w:rPr>
          <w:rFonts w:ascii="Times New Roman" w:eastAsia="Times New Roman" w:hAnsi="Times New Roman"/>
          <w:sz w:val="28"/>
        </w:rPr>
        <w:t>1.3. Требования к абитуриенту</w:t>
      </w:r>
    </w:p>
    <w:p w:rsidR="006F4197" w:rsidRDefault="006F4197">
      <w:pPr>
        <w:spacing w:line="341" w:lineRule="exact"/>
        <w:rPr>
          <w:rFonts w:ascii="Times New Roman" w:eastAsia="Times New Roman" w:hAnsi="Times New Roman"/>
        </w:rPr>
      </w:pPr>
    </w:p>
    <w:p w:rsidR="006F4197" w:rsidRDefault="006F4197">
      <w:pPr>
        <w:numPr>
          <w:ilvl w:val="0"/>
          <w:numId w:val="3"/>
        </w:numPr>
        <w:tabs>
          <w:tab w:val="left" w:pos="1111"/>
        </w:tabs>
        <w:spacing w:line="236" w:lineRule="auto"/>
        <w:ind w:left="260" w:firstLine="542"/>
        <w:jc w:val="both"/>
        <w:rPr>
          <w:rFonts w:ascii="Times New Roman" w:eastAsia="Times New Roman" w:hAnsi="Times New Roman"/>
          <w:b/>
          <w:sz w:val="28"/>
        </w:rPr>
      </w:pPr>
      <w:r>
        <w:rPr>
          <w:rFonts w:ascii="Times New Roman" w:eastAsia="Times New Roman" w:hAnsi="Times New Roman"/>
          <w:b/>
          <w:sz w:val="28"/>
        </w:rPr>
        <w:t>Характеристика профессиональной деятельности выпускников и требования к результатам освоения адаптированной образовательной программы</w:t>
      </w:r>
    </w:p>
    <w:p w:rsidR="006F4197" w:rsidRDefault="006F4197">
      <w:pPr>
        <w:numPr>
          <w:ilvl w:val="0"/>
          <w:numId w:val="4"/>
        </w:numPr>
        <w:tabs>
          <w:tab w:val="left" w:pos="1300"/>
        </w:tabs>
        <w:spacing w:line="237" w:lineRule="auto"/>
        <w:ind w:left="1300" w:hanging="498"/>
        <w:rPr>
          <w:rFonts w:ascii="Times New Roman" w:eastAsia="Times New Roman" w:hAnsi="Times New Roman"/>
          <w:sz w:val="28"/>
        </w:rPr>
      </w:pPr>
      <w:r>
        <w:rPr>
          <w:rFonts w:ascii="Times New Roman" w:eastAsia="Times New Roman" w:hAnsi="Times New Roman"/>
          <w:sz w:val="28"/>
        </w:rPr>
        <w:t>Область и объекты профессиональной деятельности</w:t>
      </w:r>
    </w:p>
    <w:p w:rsidR="006F4197" w:rsidRDefault="006F4197">
      <w:pPr>
        <w:spacing w:line="1" w:lineRule="exact"/>
        <w:rPr>
          <w:rFonts w:ascii="Times New Roman" w:eastAsia="Times New Roman" w:hAnsi="Times New Roman"/>
          <w:sz w:val="28"/>
        </w:rPr>
      </w:pPr>
    </w:p>
    <w:p w:rsidR="006F4197" w:rsidRDefault="006F4197">
      <w:pPr>
        <w:numPr>
          <w:ilvl w:val="0"/>
          <w:numId w:val="4"/>
        </w:numPr>
        <w:tabs>
          <w:tab w:val="left" w:pos="1300"/>
        </w:tabs>
        <w:spacing w:line="0" w:lineRule="atLeast"/>
        <w:ind w:left="1300" w:hanging="498"/>
        <w:rPr>
          <w:rFonts w:ascii="Times New Roman" w:eastAsia="Times New Roman" w:hAnsi="Times New Roman"/>
          <w:sz w:val="28"/>
        </w:rPr>
      </w:pPr>
      <w:r>
        <w:rPr>
          <w:rFonts w:ascii="Times New Roman" w:eastAsia="Times New Roman" w:hAnsi="Times New Roman"/>
          <w:sz w:val="28"/>
        </w:rPr>
        <w:t>Виды деятельности и компетенции</w:t>
      </w:r>
    </w:p>
    <w:p w:rsidR="006F4197" w:rsidRDefault="006F4197">
      <w:pPr>
        <w:spacing w:line="340" w:lineRule="exact"/>
        <w:rPr>
          <w:rFonts w:ascii="Times New Roman" w:eastAsia="Times New Roman" w:hAnsi="Times New Roman"/>
          <w:sz w:val="28"/>
        </w:rPr>
      </w:pPr>
    </w:p>
    <w:p w:rsidR="006F4197" w:rsidRDefault="006F4197">
      <w:pPr>
        <w:numPr>
          <w:ilvl w:val="0"/>
          <w:numId w:val="5"/>
        </w:numPr>
        <w:tabs>
          <w:tab w:val="left" w:pos="1383"/>
        </w:tabs>
        <w:spacing w:line="234" w:lineRule="auto"/>
        <w:ind w:left="260" w:firstLine="542"/>
        <w:rPr>
          <w:rFonts w:ascii="Times New Roman" w:eastAsia="Times New Roman" w:hAnsi="Times New Roman"/>
          <w:b/>
          <w:sz w:val="28"/>
        </w:rPr>
      </w:pPr>
      <w:r>
        <w:rPr>
          <w:rFonts w:ascii="Times New Roman" w:eastAsia="Times New Roman" w:hAnsi="Times New Roman"/>
          <w:b/>
          <w:sz w:val="28"/>
        </w:rPr>
        <w:t>Документы, определяющие содержание и организацию образовательного процесса</w:t>
      </w:r>
    </w:p>
    <w:p w:rsidR="006F4197" w:rsidRDefault="006F4197">
      <w:pPr>
        <w:spacing w:line="1" w:lineRule="exact"/>
        <w:rPr>
          <w:rFonts w:ascii="Times New Roman" w:eastAsia="Times New Roman" w:hAnsi="Times New Roman"/>
          <w:b/>
          <w:sz w:val="28"/>
        </w:rPr>
      </w:pPr>
    </w:p>
    <w:p w:rsidR="006F4197" w:rsidRDefault="006F4197">
      <w:pPr>
        <w:numPr>
          <w:ilvl w:val="0"/>
          <w:numId w:val="6"/>
        </w:numPr>
        <w:tabs>
          <w:tab w:val="left" w:pos="1300"/>
        </w:tabs>
        <w:spacing w:line="237" w:lineRule="auto"/>
        <w:ind w:left="1300" w:hanging="498"/>
        <w:rPr>
          <w:rFonts w:ascii="Times New Roman" w:eastAsia="Times New Roman" w:hAnsi="Times New Roman"/>
          <w:sz w:val="28"/>
        </w:rPr>
      </w:pPr>
      <w:r>
        <w:rPr>
          <w:rFonts w:ascii="Times New Roman" w:eastAsia="Times New Roman" w:hAnsi="Times New Roman"/>
          <w:sz w:val="28"/>
        </w:rPr>
        <w:t>Учебный план</w:t>
      </w:r>
    </w:p>
    <w:p w:rsidR="006F4197" w:rsidRDefault="006F4197">
      <w:pPr>
        <w:numPr>
          <w:ilvl w:val="0"/>
          <w:numId w:val="6"/>
        </w:numPr>
        <w:tabs>
          <w:tab w:val="left" w:pos="1300"/>
        </w:tabs>
        <w:spacing w:line="0" w:lineRule="atLeast"/>
        <w:ind w:left="1300" w:hanging="498"/>
        <w:rPr>
          <w:rFonts w:ascii="Times New Roman" w:eastAsia="Times New Roman" w:hAnsi="Times New Roman"/>
          <w:sz w:val="28"/>
        </w:rPr>
      </w:pPr>
      <w:r>
        <w:rPr>
          <w:rFonts w:ascii="Times New Roman" w:eastAsia="Times New Roman" w:hAnsi="Times New Roman"/>
          <w:sz w:val="28"/>
        </w:rPr>
        <w:t>Календарный учебный график</w:t>
      </w:r>
    </w:p>
    <w:p w:rsidR="006F4197" w:rsidRDefault="006F4197">
      <w:pPr>
        <w:numPr>
          <w:ilvl w:val="0"/>
          <w:numId w:val="6"/>
        </w:numPr>
        <w:tabs>
          <w:tab w:val="left" w:pos="1360"/>
        </w:tabs>
        <w:spacing w:line="0" w:lineRule="atLeast"/>
        <w:ind w:left="1360" w:hanging="558"/>
        <w:rPr>
          <w:rFonts w:ascii="Times New Roman" w:eastAsia="Times New Roman" w:hAnsi="Times New Roman"/>
          <w:sz w:val="28"/>
        </w:rPr>
      </w:pPr>
      <w:r>
        <w:rPr>
          <w:rFonts w:ascii="Times New Roman" w:eastAsia="Times New Roman" w:hAnsi="Times New Roman"/>
          <w:sz w:val="28"/>
        </w:rPr>
        <w:t xml:space="preserve">Рабочие программы дисциплин </w:t>
      </w:r>
      <w:proofErr w:type="spellStart"/>
      <w:r>
        <w:rPr>
          <w:rFonts w:ascii="Times New Roman" w:eastAsia="Times New Roman" w:hAnsi="Times New Roman"/>
          <w:sz w:val="28"/>
        </w:rPr>
        <w:t>общепрофессионального</w:t>
      </w:r>
      <w:proofErr w:type="spellEnd"/>
      <w:r>
        <w:rPr>
          <w:rFonts w:ascii="Times New Roman" w:eastAsia="Times New Roman" w:hAnsi="Times New Roman"/>
          <w:sz w:val="28"/>
        </w:rPr>
        <w:t xml:space="preserve"> </w:t>
      </w:r>
      <w:proofErr w:type="gramStart"/>
      <w:r>
        <w:rPr>
          <w:rFonts w:ascii="Times New Roman" w:eastAsia="Times New Roman" w:hAnsi="Times New Roman"/>
          <w:sz w:val="28"/>
        </w:rPr>
        <w:t>учебного</w:t>
      </w:r>
      <w:proofErr w:type="gramEnd"/>
    </w:p>
    <w:p w:rsidR="006F4197" w:rsidRDefault="006F4197">
      <w:pPr>
        <w:spacing w:line="0" w:lineRule="atLeast"/>
        <w:ind w:left="260"/>
        <w:rPr>
          <w:rFonts w:ascii="Times New Roman" w:eastAsia="Times New Roman" w:hAnsi="Times New Roman"/>
          <w:sz w:val="28"/>
        </w:rPr>
      </w:pPr>
      <w:r>
        <w:rPr>
          <w:rFonts w:ascii="Times New Roman" w:eastAsia="Times New Roman" w:hAnsi="Times New Roman"/>
          <w:sz w:val="28"/>
        </w:rPr>
        <w:t>цикла</w:t>
      </w:r>
    </w:p>
    <w:p w:rsidR="006F4197" w:rsidRDefault="006F4197">
      <w:pPr>
        <w:numPr>
          <w:ilvl w:val="0"/>
          <w:numId w:val="6"/>
        </w:numPr>
        <w:tabs>
          <w:tab w:val="left" w:pos="1300"/>
        </w:tabs>
        <w:spacing w:line="0" w:lineRule="atLeast"/>
        <w:ind w:left="1300" w:hanging="498"/>
        <w:rPr>
          <w:rFonts w:ascii="Times New Roman" w:eastAsia="Times New Roman" w:hAnsi="Times New Roman"/>
          <w:sz w:val="28"/>
        </w:rPr>
      </w:pPr>
      <w:r>
        <w:rPr>
          <w:rFonts w:ascii="Times New Roman" w:eastAsia="Times New Roman" w:hAnsi="Times New Roman"/>
          <w:sz w:val="28"/>
        </w:rPr>
        <w:t>Рабочие программы дисциплин адаптационного учебного цикла</w:t>
      </w:r>
    </w:p>
    <w:p w:rsidR="006F4197" w:rsidRDefault="006F4197">
      <w:pPr>
        <w:numPr>
          <w:ilvl w:val="0"/>
          <w:numId w:val="6"/>
        </w:numPr>
        <w:tabs>
          <w:tab w:val="left" w:pos="1300"/>
        </w:tabs>
        <w:spacing w:line="0" w:lineRule="atLeast"/>
        <w:ind w:left="1300" w:hanging="498"/>
        <w:rPr>
          <w:rFonts w:ascii="Times New Roman" w:eastAsia="Times New Roman" w:hAnsi="Times New Roman"/>
          <w:sz w:val="28"/>
        </w:rPr>
      </w:pPr>
      <w:r>
        <w:rPr>
          <w:rFonts w:ascii="Times New Roman" w:eastAsia="Times New Roman" w:hAnsi="Times New Roman"/>
          <w:sz w:val="28"/>
        </w:rPr>
        <w:t>Рабочие программы профессионального учебного цикла</w:t>
      </w:r>
    </w:p>
    <w:p w:rsidR="006F4197" w:rsidRDefault="006F4197">
      <w:pPr>
        <w:numPr>
          <w:ilvl w:val="0"/>
          <w:numId w:val="6"/>
        </w:numPr>
        <w:tabs>
          <w:tab w:val="left" w:pos="1300"/>
        </w:tabs>
        <w:spacing w:line="0" w:lineRule="atLeast"/>
        <w:ind w:left="1300" w:hanging="498"/>
        <w:rPr>
          <w:rFonts w:ascii="Times New Roman" w:eastAsia="Times New Roman" w:hAnsi="Times New Roman"/>
          <w:sz w:val="28"/>
        </w:rPr>
      </w:pPr>
      <w:r>
        <w:rPr>
          <w:rFonts w:ascii="Times New Roman" w:eastAsia="Times New Roman" w:hAnsi="Times New Roman"/>
          <w:sz w:val="28"/>
        </w:rPr>
        <w:t>Рабочая программа раздела «Физическая культура»</w:t>
      </w:r>
    </w:p>
    <w:p w:rsidR="006F4197" w:rsidRDefault="006F4197">
      <w:pPr>
        <w:numPr>
          <w:ilvl w:val="0"/>
          <w:numId w:val="6"/>
        </w:numPr>
        <w:tabs>
          <w:tab w:val="left" w:pos="1300"/>
        </w:tabs>
        <w:spacing w:line="0" w:lineRule="atLeast"/>
        <w:ind w:left="1300" w:hanging="498"/>
        <w:rPr>
          <w:rFonts w:ascii="Times New Roman" w:eastAsia="Times New Roman" w:hAnsi="Times New Roman"/>
          <w:sz w:val="28"/>
        </w:rPr>
      </w:pPr>
      <w:r>
        <w:rPr>
          <w:rFonts w:ascii="Times New Roman" w:eastAsia="Times New Roman" w:hAnsi="Times New Roman"/>
          <w:sz w:val="28"/>
        </w:rPr>
        <w:t>Программы учебной и производственных практик</w:t>
      </w:r>
    </w:p>
    <w:p w:rsidR="006F4197" w:rsidRDefault="006F4197">
      <w:pPr>
        <w:numPr>
          <w:ilvl w:val="0"/>
          <w:numId w:val="6"/>
        </w:numPr>
        <w:tabs>
          <w:tab w:val="left" w:pos="1300"/>
        </w:tabs>
        <w:spacing w:line="0" w:lineRule="atLeast"/>
        <w:ind w:left="1300" w:hanging="498"/>
        <w:rPr>
          <w:rFonts w:ascii="Times New Roman" w:eastAsia="Times New Roman" w:hAnsi="Times New Roman"/>
          <w:sz w:val="28"/>
        </w:rPr>
      </w:pPr>
      <w:r>
        <w:rPr>
          <w:rFonts w:ascii="Times New Roman" w:eastAsia="Times New Roman" w:hAnsi="Times New Roman"/>
          <w:sz w:val="28"/>
        </w:rPr>
        <w:t>Программа государственной итоговой аттестации</w:t>
      </w:r>
    </w:p>
    <w:p w:rsidR="006F4197" w:rsidRDefault="006F4197">
      <w:pPr>
        <w:spacing w:line="339" w:lineRule="exact"/>
        <w:rPr>
          <w:rFonts w:ascii="Times New Roman" w:eastAsia="Times New Roman" w:hAnsi="Times New Roman"/>
          <w:sz w:val="28"/>
        </w:rPr>
      </w:pPr>
    </w:p>
    <w:p w:rsidR="006F4197" w:rsidRDefault="006F4197">
      <w:pPr>
        <w:numPr>
          <w:ilvl w:val="0"/>
          <w:numId w:val="7"/>
        </w:numPr>
        <w:tabs>
          <w:tab w:val="left" w:pos="1263"/>
        </w:tabs>
        <w:spacing w:line="234" w:lineRule="auto"/>
        <w:ind w:left="260" w:firstLine="542"/>
        <w:rPr>
          <w:rFonts w:ascii="Times New Roman" w:eastAsia="Times New Roman" w:hAnsi="Times New Roman"/>
          <w:b/>
          <w:sz w:val="28"/>
        </w:rPr>
      </w:pPr>
      <w:r>
        <w:rPr>
          <w:rFonts w:ascii="Times New Roman" w:eastAsia="Times New Roman" w:hAnsi="Times New Roman"/>
          <w:b/>
          <w:sz w:val="28"/>
        </w:rPr>
        <w:t>Контроль и оценка результатов освоения адаптированной образовательной программы</w:t>
      </w:r>
    </w:p>
    <w:p w:rsidR="006F4197" w:rsidRDefault="006F4197">
      <w:pPr>
        <w:spacing w:line="12" w:lineRule="exact"/>
        <w:rPr>
          <w:rFonts w:ascii="Times New Roman" w:eastAsia="Times New Roman" w:hAnsi="Times New Roman"/>
          <w:b/>
          <w:sz w:val="28"/>
        </w:rPr>
      </w:pPr>
    </w:p>
    <w:p w:rsidR="006F4197" w:rsidRDefault="006F4197">
      <w:pPr>
        <w:numPr>
          <w:ilvl w:val="0"/>
          <w:numId w:val="8"/>
        </w:numPr>
        <w:tabs>
          <w:tab w:val="left" w:pos="1430"/>
        </w:tabs>
        <w:spacing w:line="234" w:lineRule="auto"/>
        <w:ind w:left="260" w:firstLine="542"/>
        <w:rPr>
          <w:rFonts w:ascii="Times New Roman" w:eastAsia="Times New Roman" w:hAnsi="Times New Roman"/>
          <w:sz w:val="28"/>
        </w:rPr>
      </w:pPr>
      <w:r>
        <w:rPr>
          <w:rFonts w:ascii="Times New Roman" w:eastAsia="Times New Roman" w:hAnsi="Times New Roman"/>
          <w:sz w:val="28"/>
        </w:rPr>
        <w:t xml:space="preserve">Текущий контроль успеваемости и промежуточная аттестация </w:t>
      </w:r>
      <w:proofErr w:type="gramStart"/>
      <w:r>
        <w:rPr>
          <w:rFonts w:ascii="Times New Roman" w:eastAsia="Times New Roman" w:hAnsi="Times New Roman"/>
          <w:sz w:val="28"/>
        </w:rPr>
        <w:t>обучающихся</w:t>
      </w:r>
      <w:proofErr w:type="gramEnd"/>
    </w:p>
    <w:p w:rsidR="006F4197" w:rsidRDefault="006F4197">
      <w:pPr>
        <w:spacing w:line="16" w:lineRule="exact"/>
        <w:rPr>
          <w:rFonts w:ascii="Times New Roman" w:eastAsia="Times New Roman" w:hAnsi="Times New Roman"/>
          <w:sz w:val="28"/>
        </w:rPr>
      </w:pPr>
    </w:p>
    <w:p w:rsidR="006F4197" w:rsidRDefault="006F4197">
      <w:pPr>
        <w:numPr>
          <w:ilvl w:val="0"/>
          <w:numId w:val="8"/>
        </w:numPr>
        <w:tabs>
          <w:tab w:val="left" w:pos="1390"/>
        </w:tabs>
        <w:spacing w:line="234" w:lineRule="auto"/>
        <w:ind w:left="260" w:firstLine="542"/>
        <w:rPr>
          <w:rFonts w:ascii="Times New Roman" w:eastAsia="Times New Roman" w:hAnsi="Times New Roman"/>
          <w:sz w:val="28"/>
        </w:rPr>
      </w:pPr>
      <w:r>
        <w:rPr>
          <w:rFonts w:ascii="Times New Roman" w:eastAsia="Times New Roman" w:hAnsi="Times New Roman"/>
          <w:sz w:val="28"/>
        </w:rPr>
        <w:t>Организация государственной итоговой аттестации выпускников инвалидов и выпускников с ограниченными возможностями здоровья</w:t>
      </w:r>
    </w:p>
    <w:p w:rsidR="006F4197" w:rsidRDefault="006F4197">
      <w:pPr>
        <w:spacing w:line="15" w:lineRule="exact"/>
        <w:rPr>
          <w:rFonts w:ascii="Times New Roman" w:eastAsia="Times New Roman" w:hAnsi="Times New Roman"/>
          <w:sz w:val="28"/>
        </w:rPr>
      </w:pPr>
    </w:p>
    <w:p w:rsidR="006F4197" w:rsidRDefault="006F4197">
      <w:pPr>
        <w:numPr>
          <w:ilvl w:val="0"/>
          <w:numId w:val="9"/>
        </w:numPr>
        <w:tabs>
          <w:tab w:val="left" w:pos="1156"/>
        </w:tabs>
        <w:spacing w:line="234" w:lineRule="auto"/>
        <w:ind w:left="260" w:right="20" w:firstLine="542"/>
        <w:rPr>
          <w:rFonts w:ascii="Times New Roman" w:eastAsia="Times New Roman" w:hAnsi="Times New Roman"/>
          <w:sz w:val="28"/>
        </w:rPr>
      </w:pPr>
      <w:r>
        <w:rPr>
          <w:rFonts w:ascii="Times New Roman" w:eastAsia="Times New Roman" w:hAnsi="Times New Roman"/>
          <w:sz w:val="28"/>
        </w:rPr>
        <w:t>Обеспечение специальных условий для обучающихся инвалидов и обучающихся с ограниченными возможностями</w:t>
      </w:r>
    </w:p>
    <w:p w:rsidR="006F4197" w:rsidRDefault="006F4197">
      <w:pPr>
        <w:spacing w:line="327" w:lineRule="exact"/>
        <w:rPr>
          <w:rFonts w:ascii="Times New Roman" w:eastAsia="Times New Roman" w:hAnsi="Times New Roman"/>
        </w:rPr>
      </w:pPr>
    </w:p>
    <w:p w:rsidR="006F4197" w:rsidRDefault="006F4197">
      <w:pPr>
        <w:spacing w:line="0" w:lineRule="atLeast"/>
        <w:ind w:left="800"/>
        <w:rPr>
          <w:rFonts w:ascii="Times New Roman" w:eastAsia="Times New Roman" w:hAnsi="Times New Roman"/>
          <w:b/>
          <w:sz w:val="28"/>
        </w:rPr>
      </w:pPr>
      <w:r>
        <w:rPr>
          <w:rFonts w:ascii="Times New Roman" w:eastAsia="Times New Roman" w:hAnsi="Times New Roman"/>
          <w:b/>
          <w:sz w:val="28"/>
        </w:rPr>
        <w:t>5.1. Кадровое обеспечение</w:t>
      </w:r>
    </w:p>
    <w:p w:rsidR="006F4197" w:rsidRDefault="006F4197">
      <w:pPr>
        <w:spacing w:line="237" w:lineRule="auto"/>
        <w:ind w:left="800"/>
        <w:rPr>
          <w:rFonts w:ascii="Times New Roman" w:eastAsia="Times New Roman" w:hAnsi="Times New Roman"/>
          <w:sz w:val="28"/>
        </w:rPr>
      </w:pPr>
      <w:r>
        <w:rPr>
          <w:rFonts w:ascii="Times New Roman" w:eastAsia="Times New Roman" w:hAnsi="Times New Roman"/>
          <w:sz w:val="28"/>
        </w:rPr>
        <w:t>5.2. Учебно-методическое и информационное обеспечение</w:t>
      </w:r>
    </w:p>
    <w:p w:rsidR="006F4197" w:rsidRDefault="006F4197">
      <w:pPr>
        <w:spacing w:line="1" w:lineRule="exact"/>
        <w:rPr>
          <w:rFonts w:ascii="Times New Roman" w:eastAsia="Times New Roman" w:hAnsi="Times New Roman"/>
        </w:rPr>
      </w:pPr>
    </w:p>
    <w:p w:rsidR="006F4197" w:rsidRDefault="006F4197">
      <w:pPr>
        <w:spacing w:line="0" w:lineRule="atLeast"/>
        <w:ind w:left="800"/>
        <w:rPr>
          <w:rFonts w:ascii="Times New Roman" w:eastAsia="Times New Roman" w:hAnsi="Times New Roman"/>
          <w:sz w:val="28"/>
        </w:rPr>
      </w:pPr>
      <w:r>
        <w:rPr>
          <w:rFonts w:ascii="Times New Roman" w:eastAsia="Times New Roman" w:hAnsi="Times New Roman"/>
          <w:sz w:val="28"/>
        </w:rPr>
        <w:t>5.3. Материально-техническое обеспечение</w:t>
      </w:r>
    </w:p>
    <w:p w:rsidR="006F4197" w:rsidRDefault="006F4197">
      <w:pPr>
        <w:spacing w:line="14" w:lineRule="exact"/>
        <w:rPr>
          <w:rFonts w:ascii="Times New Roman" w:eastAsia="Times New Roman" w:hAnsi="Times New Roman"/>
        </w:rPr>
      </w:pPr>
    </w:p>
    <w:p w:rsidR="006F4197" w:rsidRDefault="006F4197">
      <w:pPr>
        <w:spacing w:line="234" w:lineRule="auto"/>
        <w:ind w:left="260" w:right="20" w:firstLine="540"/>
        <w:jc w:val="both"/>
        <w:rPr>
          <w:rFonts w:ascii="Times New Roman" w:eastAsia="Times New Roman" w:hAnsi="Times New Roman"/>
          <w:sz w:val="28"/>
        </w:rPr>
      </w:pPr>
      <w:r>
        <w:rPr>
          <w:rFonts w:ascii="Times New Roman" w:eastAsia="Times New Roman" w:hAnsi="Times New Roman"/>
          <w:sz w:val="28"/>
        </w:rPr>
        <w:t>5.4. Требования к организации практики обучающихся инвалидов и обучающихся с ограниченными возможностями здоровья</w:t>
      </w:r>
    </w:p>
    <w:p w:rsidR="006F4197" w:rsidRDefault="006F4197">
      <w:pPr>
        <w:spacing w:line="17" w:lineRule="exact"/>
        <w:rPr>
          <w:rFonts w:ascii="Times New Roman" w:eastAsia="Times New Roman" w:hAnsi="Times New Roman"/>
        </w:rPr>
      </w:pPr>
    </w:p>
    <w:p w:rsidR="006F4197" w:rsidRDefault="006F4197">
      <w:pPr>
        <w:spacing w:line="236" w:lineRule="auto"/>
        <w:ind w:left="260" w:firstLine="540"/>
        <w:jc w:val="both"/>
        <w:rPr>
          <w:rFonts w:ascii="Times New Roman" w:eastAsia="Times New Roman" w:hAnsi="Times New Roman"/>
          <w:sz w:val="28"/>
        </w:rPr>
      </w:pPr>
      <w:r>
        <w:rPr>
          <w:rFonts w:ascii="Times New Roman" w:eastAsia="Times New Roman" w:hAnsi="Times New Roman"/>
          <w:sz w:val="28"/>
        </w:rPr>
        <w:t xml:space="preserve">5.5. Характеристика </w:t>
      </w:r>
      <w:proofErr w:type="spellStart"/>
      <w:r>
        <w:rPr>
          <w:rFonts w:ascii="Times New Roman" w:eastAsia="Times New Roman" w:hAnsi="Times New Roman"/>
          <w:sz w:val="28"/>
        </w:rPr>
        <w:t>социокультурной</w:t>
      </w:r>
      <w:proofErr w:type="spellEnd"/>
      <w:r>
        <w:rPr>
          <w:rFonts w:ascii="Times New Roman" w:eastAsia="Times New Roman" w:hAnsi="Times New Roman"/>
          <w:sz w:val="28"/>
        </w:rPr>
        <w:t xml:space="preserve"> среды образовательной организации, обеспечивающей социальную адаптацию обучающихся инвалидов и обучающихся с ограниченными возможностями здоровья</w:t>
      </w:r>
    </w:p>
    <w:p w:rsidR="006F4197" w:rsidRDefault="006F4197">
      <w:pPr>
        <w:spacing w:line="236" w:lineRule="auto"/>
        <w:ind w:left="260" w:firstLine="540"/>
        <w:jc w:val="both"/>
        <w:rPr>
          <w:rFonts w:ascii="Times New Roman" w:eastAsia="Times New Roman" w:hAnsi="Times New Roman"/>
          <w:sz w:val="28"/>
        </w:rPr>
        <w:sectPr w:rsidR="006F4197">
          <w:pgSz w:w="11900" w:h="16838"/>
          <w:pgMar w:top="1133" w:right="846" w:bottom="977" w:left="1440" w:header="0" w:footer="0" w:gutter="0"/>
          <w:cols w:space="0" w:equalWidth="0">
            <w:col w:w="9620"/>
          </w:cols>
          <w:docGrid w:linePitch="360"/>
        </w:sectPr>
      </w:pPr>
    </w:p>
    <w:p w:rsidR="006F4197" w:rsidRDefault="006F4197">
      <w:pPr>
        <w:numPr>
          <w:ilvl w:val="0"/>
          <w:numId w:val="10"/>
        </w:numPr>
        <w:tabs>
          <w:tab w:val="left" w:pos="1080"/>
        </w:tabs>
        <w:spacing w:line="0" w:lineRule="atLeast"/>
        <w:ind w:left="1080" w:hanging="278"/>
        <w:rPr>
          <w:rFonts w:ascii="Times New Roman" w:eastAsia="Times New Roman" w:hAnsi="Times New Roman"/>
          <w:b/>
          <w:sz w:val="28"/>
        </w:rPr>
      </w:pPr>
      <w:bookmarkStart w:id="2" w:name="page4"/>
      <w:bookmarkEnd w:id="2"/>
      <w:r>
        <w:rPr>
          <w:rFonts w:ascii="Times New Roman" w:eastAsia="Times New Roman" w:hAnsi="Times New Roman"/>
          <w:b/>
          <w:sz w:val="28"/>
        </w:rPr>
        <w:lastRenderedPageBreak/>
        <w:t>ОБЩИЕ ПОЛОЖЕНИЯ</w:t>
      </w:r>
    </w:p>
    <w:p w:rsidR="006F4197" w:rsidRDefault="006F4197">
      <w:pPr>
        <w:spacing w:line="337" w:lineRule="exact"/>
        <w:rPr>
          <w:rFonts w:ascii="Times New Roman" w:eastAsia="Times New Roman" w:hAnsi="Times New Roman"/>
        </w:rPr>
      </w:pPr>
    </w:p>
    <w:p w:rsidR="006F4197" w:rsidRDefault="006F4197">
      <w:pPr>
        <w:spacing w:line="234" w:lineRule="auto"/>
        <w:ind w:left="260" w:firstLine="540"/>
        <w:jc w:val="both"/>
        <w:rPr>
          <w:rFonts w:ascii="Times New Roman" w:eastAsia="Times New Roman" w:hAnsi="Times New Roman"/>
          <w:b/>
          <w:sz w:val="28"/>
        </w:rPr>
      </w:pPr>
      <w:r>
        <w:rPr>
          <w:rFonts w:ascii="Times New Roman" w:eastAsia="Times New Roman" w:hAnsi="Times New Roman"/>
          <w:b/>
          <w:sz w:val="28"/>
        </w:rPr>
        <w:t xml:space="preserve">1.1. </w:t>
      </w:r>
      <w:proofErr w:type="gramStart"/>
      <w:r>
        <w:rPr>
          <w:rFonts w:ascii="Times New Roman" w:eastAsia="Times New Roman" w:hAnsi="Times New Roman"/>
          <w:b/>
          <w:sz w:val="28"/>
        </w:rPr>
        <w:t>Нормативно-</w:t>
      </w:r>
      <w:r w:rsidR="0026731A">
        <w:rPr>
          <w:rFonts w:ascii="Times New Roman" w:eastAsia="Times New Roman" w:hAnsi="Times New Roman"/>
          <w:b/>
          <w:sz w:val="28"/>
        </w:rPr>
        <w:t>правовые база</w:t>
      </w:r>
      <w:r>
        <w:rPr>
          <w:rFonts w:ascii="Times New Roman" w:eastAsia="Times New Roman" w:hAnsi="Times New Roman"/>
          <w:b/>
          <w:sz w:val="28"/>
        </w:rPr>
        <w:t xml:space="preserve"> адаптированной образовательной программы</w:t>
      </w:r>
      <w:proofErr w:type="gramEnd"/>
    </w:p>
    <w:p w:rsidR="006F4197" w:rsidRDefault="006F4197">
      <w:pPr>
        <w:spacing w:line="12" w:lineRule="exact"/>
        <w:rPr>
          <w:rFonts w:ascii="Times New Roman" w:eastAsia="Times New Roman" w:hAnsi="Times New Roman"/>
        </w:rPr>
      </w:pPr>
    </w:p>
    <w:p w:rsidR="006F4197" w:rsidRDefault="0026731A">
      <w:pPr>
        <w:spacing w:line="237" w:lineRule="auto"/>
        <w:ind w:left="260" w:firstLine="540"/>
        <w:jc w:val="both"/>
        <w:rPr>
          <w:rFonts w:ascii="Times New Roman" w:eastAsia="Times New Roman" w:hAnsi="Times New Roman"/>
          <w:sz w:val="28"/>
        </w:rPr>
      </w:pPr>
      <w:proofErr w:type="gramStart"/>
      <w:r>
        <w:rPr>
          <w:rFonts w:ascii="Times New Roman" w:eastAsia="Times New Roman" w:hAnsi="Times New Roman"/>
          <w:sz w:val="28"/>
        </w:rPr>
        <w:t xml:space="preserve">Адаптированная образовательная </w:t>
      </w:r>
      <w:r w:rsidR="006F4197">
        <w:rPr>
          <w:rFonts w:ascii="Times New Roman" w:eastAsia="Times New Roman" w:hAnsi="Times New Roman"/>
          <w:sz w:val="28"/>
        </w:rPr>
        <w:t xml:space="preserve"> программа профессионального обучения по профессии 18466 Слесарь механосборочных </w:t>
      </w:r>
      <w:r>
        <w:rPr>
          <w:rFonts w:ascii="Times New Roman" w:eastAsia="Times New Roman" w:hAnsi="Times New Roman"/>
          <w:sz w:val="28"/>
        </w:rPr>
        <w:t xml:space="preserve">разработана </w:t>
      </w:r>
      <w:r w:rsidR="006F4197">
        <w:rPr>
          <w:rFonts w:ascii="Times New Roman" w:eastAsia="Times New Roman" w:hAnsi="Times New Roman"/>
          <w:sz w:val="28"/>
        </w:rPr>
        <w:t>на основании требований нормативных документов:</w:t>
      </w:r>
      <w:proofErr w:type="gramEnd"/>
    </w:p>
    <w:p w:rsidR="006F4197" w:rsidRDefault="006F4197">
      <w:pPr>
        <w:spacing w:line="6" w:lineRule="exact"/>
        <w:rPr>
          <w:rFonts w:ascii="Times New Roman" w:eastAsia="Times New Roman" w:hAnsi="Times New Roman"/>
        </w:rPr>
      </w:pPr>
    </w:p>
    <w:p w:rsidR="006F4197" w:rsidRDefault="006F4197">
      <w:pPr>
        <w:numPr>
          <w:ilvl w:val="1"/>
          <w:numId w:val="11"/>
        </w:numPr>
        <w:tabs>
          <w:tab w:val="left" w:pos="1400"/>
        </w:tabs>
        <w:spacing w:line="0" w:lineRule="atLeast"/>
        <w:ind w:left="1400" w:hanging="429"/>
        <w:rPr>
          <w:rFonts w:ascii="Times New Roman" w:eastAsia="Times New Roman" w:hAnsi="Times New Roman"/>
          <w:sz w:val="28"/>
        </w:rPr>
      </w:pPr>
      <w:r>
        <w:rPr>
          <w:rFonts w:ascii="Times New Roman" w:eastAsia="Times New Roman" w:hAnsi="Times New Roman"/>
          <w:sz w:val="28"/>
        </w:rPr>
        <w:t>Федерального закона Российской Федерации от 29 декабря 2012 г.</w:t>
      </w:r>
    </w:p>
    <w:p w:rsidR="006F4197" w:rsidRDefault="006F4197">
      <w:pPr>
        <w:spacing w:line="14" w:lineRule="exact"/>
        <w:rPr>
          <w:rFonts w:ascii="Times New Roman" w:eastAsia="Times New Roman" w:hAnsi="Times New Roman"/>
          <w:sz w:val="28"/>
        </w:rPr>
      </w:pPr>
    </w:p>
    <w:p w:rsidR="006F4197" w:rsidRDefault="006F4197">
      <w:pPr>
        <w:numPr>
          <w:ilvl w:val="0"/>
          <w:numId w:val="11"/>
        </w:numPr>
        <w:tabs>
          <w:tab w:val="left" w:pos="708"/>
        </w:tabs>
        <w:spacing w:line="234" w:lineRule="auto"/>
        <w:ind w:left="260" w:right="20" w:firstLine="2"/>
        <w:rPr>
          <w:rFonts w:ascii="Times New Roman" w:eastAsia="Times New Roman" w:hAnsi="Times New Roman"/>
          <w:sz w:val="28"/>
        </w:rPr>
      </w:pPr>
      <w:r>
        <w:rPr>
          <w:rFonts w:ascii="Times New Roman" w:eastAsia="Times New Roman" w:hAnsi="Times New Roman"/>
          <w:sz w:val="28"/>
        </w:rPr>
        <w:t>273-ФЗ (в ред. от 12 мая 2017 г.) «Об образовании в Российской Федерации»;</w:t>
      </w:r>
    </w:p>
    <w:p w:rsidR="006F4197" w:rsidRDefault="006F4197">
      <w:pPr>
        <w:spacing w:line="16" w:lineRule="exact"/>
        <w:rPr>
          <w:rFonts w:ascii="Times New Roman" w:eastAsia="Times New Roman" w:hAnsi="Times New Roman"/>
          <w:sz w:val="28"/>
        </w:rPr>
      </w:pPr>
    </w:p>
    <w:p w:rsidR="006F4197" w:rsidRDefault="006F4197">
      <w:pPr>
        <w:spacing w:line="15" w:lineRule="exact"/>
        <w:rPr>
          <w:rFonts w:ascii="Times New Roman" w:eastAsia="Times New Roman" w:hAnsi="Times New Roman"/>
          <w:sz w:val="28"/>
        </w:rPr>
      </w:pPr>
    </w:p>
    <w:p w:rsidR="006F4197" w:rsidRDefault="006F4197">
      <w:pPr>
        <w:numPr>
          <w:ilvl w:val="1"/>
          <w:numId w:val="11"/>
        </w:numPr>
        <w:tabs>
          <w:tab w:val="left" w:pos="1394"/>
        </w:tabs>
        <w:spacing w:line="237" w:lineRule="auto"/>
        <w:ind w:left="260" w:firstLine="711"/>
        <w:jc w:val="both"/>
        <w:rPr>
          <w:rFonts w:ascii="Times New Roman" w:eastAsia="Times New Roman" w:hAnsi="Times New Roman"/>
          <w:sz w:val="28"/>
        </w:rPr>
      </w:pPr>
      <w:r>
        <w:rPr>
          <w:rFonts w:ascii="Times New Roman" w:eastAsia="Times New Roman" w:hAnsi="Times New Roman"/>
          <w:sz w:val="28"/>
        </w:rPr>
        <w:t xml:space="preserve">Порядка организации и осуществления образовательной деятельности по образовательным программам среднего профессионального образования, утвержденного приказом Министерства образования и науки Российской Федерации от 14 июня 2013 г. № 464 (с </w:t>
      </w:r>
      <w:proofErr w:type="spellStart"/>
      <w:r>
        <w:rPr>
          <w:rFonts w:ascii="Times New Roman" w:eastAsia="Times New Roman" w:hAnsi="Times New Roman"/>
          <w:sz w:val="28"/>
        </w:rPr>
        <w:t>изм</w:t>
      </w:r>
      <w:proofErr w:type="spellEnd"/>
      <w:r>
        <w:rPr>
          <w:rFonts w:ascii="Times New Roman" w:eastAsia="Times New Roman" w:hAnsi="Times New Roman"/>
          <w:sz w:val="28"/>
        </w:rPr>
        <w:t>. и доп. от 22 января, 15 декабря 2014г.);</w:t>
      </w:r>
    </w:p>
    <w:p w:rsidR="006F4197" w:rsidRDefault="006F4197">
      <w:pPr>
        <w:spacing w:line="20" w:lineRule="exact"/>
        <w:rPr>
          <w:rFonts w:ascii="Times New Roman" w:eastAsia="Times New Roman" w:hAnsi="Times New Roman"/>
          <w:sz w:val="28"/>
        </w:rPr>
      </w:pPr>
    </w:p>
    <w:p w:rsidR="006F4197" w:rsidRDefault="006F4197">
      <w:pPr>
        <w:numPr>
          <w:ilvl w:val="1"/>
          <w:numId w:val="11"/>
        </w:numPr>
        <w:tabs>
          <w:tab w:val="left" w:pos="1394"/>
        </w:tabs>
        <w:spacing w:line="237" w:lineRule="auto"/>
        <w:ind w:left="260" w:firstLine="711"/>
        <w:jc w:val="both"/>
        <w:rPr>
          <w:rFonts w:ascii="Times New Roman" w:eastAsia="Times New Roman" w:hAnsi="Times New Roman"/>
          <w:sz w:val="28"/>
        </w:rPr>
      </w:pPr>
      <w:r>
        <w:rPr>
          <w:rFonts w:ascii="Times New Roman" w:eastAsia="Times New Roman" w:hAnsi="Times New Roman"/>
          <w:sz w:val="28"/>
        </w:rPr>
        <w:t>Порядка проведения государственной итоговой аттестации по образовательным программам среднего профессионального образования, утвержденного приказом Министерства образования и науки Российской Федерации от 16 августа 2013 г. № 968 (в ред. от 31.01.2014);</w:t>
      </w:r>
    </w:p>
    <w:p w:rsidR="006F4197" w:rsidRDefault="006F4197">
      <w:pPr>
        <w:spacing w:line="15" w:lineRule="exact"/>
        <w:rPr>
          <w:rFonts w:ascii="Times New Roman" w:eastAsia="Times New Roman" w:hAnsi="Times New Roman"/>
          <w:sz w:val="28"/>
        </w:rPr>
      </w:pPr>
    </w:p>
    <w:p w:rsidR="006F4197" w:rsidRDefault="006F4197">
      <w:pPr>
        <w:spacing w:line="19" w:lineRule="exact"/>
        <w:rPr>
          <w:rFonts w:ascii="Times New Roman" w:eastAsia="Times New Roman" w:hAnsi="Times New Roman"/>
          <w:sz w:val="28"/>
        </w:rPr>
      </w:pPr>
    </w:p>
    <w:p w:rsidR="006F4197" w:rsidRDefault="006F4197">
      <w:pPr>
        <w:spacing w:line="2" w:lineRule="exact"/>
        <w:rPr>
          <w:rFonts w:ascii="Times New Roman" w:eastAsia="Times New Roman" w:hAnsi="Times New Roman"/>
          <w:sz w:val="28"/>
        </w:rPr>
      </w:pPr>
    </w:p>
    <w:p w:rsidR="006F4197" w:rsidRDefault="006F4197">
      <w:pPr>
        <w:numPr>
          <w:ilvl w:val="1"/>
          <w:numId w:val="11"/>
        </w:numPr>
        <w:tabs>
          <w:tab w:val="left" w:pos="1400"/>
        </w:tabs>
        <w:spacing w:line="0" w:lineRule="atLeast"/>
        <w:ind w:left="1400" w:hanging="429"/>
        <w:rPr>
          <w:rFonts w:ascii="Times New Roman" w:eastAsia="Times New Roman" w:hAnsi="Times New Roman"/>
          <w:sz w:val="28"/>
        </w:rPr>
      </w:pPr>
      <w:r>
        <w:rPr>
          <w:rFonts w:ascii="Times New Roman" w:eastAsia="Times New Roman" w:hAnsi="Times New Roman"/>
          <w:sz w:val="28"/>
        </w:rPr>
        <w:t>Перечня профессий рабочих, должностей служащих, по которым</w:t>
      </w:r>
    </w:p>
    <w:p w:rsidR="006F4197" w:rsidRDefault="006F4197">
      <w:pPr>
        <w:spacing w:line="234" w:lineRule="auto"/>
        <w:ind w:left="260"/>
        <w:rPr>
          <w:rFonts w:ascii="Times New Roman" w:eastAsia="Times New Roman" w:hAnsi="Times New Roman"/>
          <w:sz w:val="28"/>
        </w:rPr>
      </w:pPr>
      <w:bookmarkStart w:id="3" w:name="page5"/>
      <w:bookmarkEnd w:id="3"/>
      <w:r>
        <w:rPr>
          <w:rFonts w:ascii="Times New Roman" w:eastAsia="Times New Roman" w:hAnsi="Times New Roman"/>
          <w:sz w:val="28"/>
        </w:rPr>
        <w:t>осуществляется профессиональное обучение, утвержденного приказом Министерства образования и науки Российской Федерации от 02 июля 2013</w:t>
      </w:r>
    </w:p>
    <w:p w:rsidR="006F4197" w:rsidRDefault="006F4197">
      <w:pPr>
        <w:spacing w:line="17" w:lineRule="exact"/>
        <w:rPr>
          <w:rFonts w:ascii="Times New Roman" w:eastAsia="Times New Roman" w:hAnsi="Times New Roman"/>
        </w:rPr>
      </w:pPr>
    </w:p>
    <w:p w:rsidR="006F4197" w:rsidRDefault="006F4197">
      <w:pPr>
        <w:numPr>
          <w:ilvl w:val="0"/>
          <w:numId w:val="12"/>
        </w:numPr>
        <w:tabs>
          <w:tab w:val="left" w:pos="642"/>
        </w:tabs>
        <w:spacing w:line="234" w:lineRule="auto"/>
        <w:ind w:left="260" w:right="20" w:firstLine="2"/>
        <w:rPr>
          <w:rFonts w:ascii="Times New Roman" w:eastAsia="Times New Roman" w:hAnsi="Times New Roman"/>
          <w:sz w:val="28"/>
        </w:rPr>
      </w:pPr>
      <w:r>
        <w:rPr>
          <w:rFonts w:ascii="Times New Roman" w:eastAsia="Times New Roman" w:hAnsi="Times New Roman"/>
          <w:sz w:val="28"/>
        </w:rPr>
        <w:t>513, зарегистрированного Министерством юстиции (</w:t>
      </w:r>
      <w:proofErr w:type="spellStart"/>
      <w:r>
        <w:rPr>
          <w:rFonts w:ascii="Times New Roman" w:eastAsia="Times New Roman" w:hAnsi="Times New Roman"/>
          <w:sz w:val="28"/>
        </w:rPr>
        <w:t>рег</w:t>
      </w:r>
      <w:proofErr w:type="spellEnd"/>
      <w:r>
        <w:rPr>
          <w:rFonts w:ascii="Times New Roman" w:eastAsia="Times New Roman" w:hAnsi="Times New Roman"/>
          <w:sz w:val="28"/>
        </w:rPr>
        <w:t>. № 29322 от 08 августа 2013 г.);</w:t>
      </w:r>
    </w:p>
    <w:p w:rsidR="006F4197" w:rsidRDefault="006F4197">
      <w:pPr>
        <w:spacing w:line="15" w:lineRule="exact"/>
        <w:rPr>
          <w:rFonts w:ascii="Times New Roman" w:eastAsia="Times New Roman" w:hAnsi="Times New Roman"/>
          <w:sz w:val="28"/>
        </w:rPr>
      </w:pPr>
    </w:p>
    <w:p w:rsidR="006F4197" w:rsidRDefault="006F4197">
      <w:pPr>
        <w:numPr>
          <w:ilvl w:val="2"/>
          <w:numId w:val="12"/>
        </w:numPr>
        <w:tabs>
          <w:tab w:val="left" w:pos="1394"/>
        </w:tabs>
        <w:spacing w:line="237" w:lineRule="auto"/>
        <w:ind w:left="260" w:firstLine="711"/>
        <w:jc w:val="both"/>
        <w:rPr>
          <w:rFonts w:ascii="Times New Roman" w:eastAsia="Times New Roman" w:hAnsi="Times New Roman"/>
          <w:sz w:val="28"/>
        </w:rPr>
      </w:pPr>
      <w:r>
        <w:rPr>
          <w:rFonts w:ascii="Times New Roman" w:eastAsia="Times New Roman" w:hAnsi="Times New Roman"/>
          <w:sz w:val="28"/>
        </w:rPr>
        <w:t xml:space="preserve">Единого тарифно-квалификационного справочника работ и профессий рабочих (ЕТКС). Выпуск №3 строительно-монтажные работы, утверждённого приказом </w:t>
      </w:r>
      <w:proofErr w:type="spellStart"/>
      <w:r>
        <w:rPr>
          <w:rFonts w:ascii="Times New Roman" w:eastAsia="Times New Roman" w:hAnsi="Times New Roman"/>
          <w:sz w:val="28"/>
        </w:rPr>
        <w:t>Минздравсоцразвития</w:t>
      </w:r>
      <w:proofErr w:type="spellEnd"/>
      <w:r>
        <w:rPr>
          <w:rFonts w:ascii="Times New Roman" w:eastAsia="Times New Roman" w:hAnsi="Times New Roman"/>
          <w:sz w:val="28"/>
        </w:rPr>
        <w:t xml:space="preserve"> РФ от 06 апреля 2007 г. № 243 (в </w:t>
      </w:r>
      <w:proofErr w:type="spellStart"/>
      <w:proofErr w:type="gramStart"/>
      <w:r>
        <w:rPr>
          <w:rFonts w:ascii="Times New Roman" w:eastAsia="Times New Roman" w:hAnsi="Times New Roman"/>
          <w:sz w:val="28"/>
        </w:rPr>
        <w:t>ред</w:t>
      </w:r>
      <w:proofErr w:type="spellEnd"/>
      <w:proofErr w:type="gramEnd"/>
      <w:r>
        <w:rPr>
          <w:rFonts w:ascii="Times New Roman" w:eastAsia="Times New Roman" w:hAnsi="Times New Roman"/>
          <w:sz w:val="28"/>
        </w:rPr>
        <w:t xml:space="preserve"> от 28.11.2008 № 679, от 30.04.2009 № 233);</w:t>
      </w:r>
    </w:p>
    <w:p w:rsidR="006F4197" w:rsidRDefault="006F4197">
      <w:pPr>
        <w:spacing w:line="16" w:lineRule="exact"/>
        <w:rPr>
          <w:rFonts w:ascii="Times New Roman" w:eastAsia="Times New Roman" w:hAnsi="Times New Roman"/>
          <w:sz w:val="28"/>
        </w:rPr>
      </w:pPr>
    </w:p>
    <w:p w:rsidR="006F4197" w:rsidRDefault="006F4197">
      <w:pPr>
        <w:numPr>
          <w:ilvl w:val="2"/>
          <w:numId w:val="12"/>
        </w:numPr>
        <w:tabs>
          <w:tab w:val="left" w:pos="1394"/>
        </w:tabs>
        <w:spacing w:line="237" w:lineRule="auto"/>
        <w:ind w:left="260" w:firstLine="711"/>
        <w:jc w:val="both"/>
        <w:rPr>
          <w:rFonts w:ascii="Times New Roman" w:eastAsia="Times New Roman" w:hAnsi="Times New Roman"/>
          <w:sz w:val="28"/>
        </w:rPr>
      </w:pPr>
      <w:r>
        <w:rPr>
          <w:rFonts w:ascii="Times New Roman" w:eastAsia="Times New Roman" w:hAnsi="Times New Roman"/>
          <w:sz w:val="28"/>
        </w:rPr>
        <w:t>Федерального государственного образовательного стандарта среднего профессионального образования (далее ФГОС СПО) по профессии 151903.02 Слесарь, утвержденного приказом Министерства образования и науки Российской Федерации от 2 августа 2013 г. № 817 (</w:t>
      </w:r>
      <w:proofErr w:type="spellStart"/>
      <w:r>
        <w:rPr>
          <w:rFonts w:ascii="Times New Roman" w:eastAsia="Times New Roman" w:hAnsi="Times New Roman"/>
          <w:sz w:val="28"/>
        </w:rPr>
        <w:t>рег</w:t>
      </w:r>
      <w:proofErr w:type="spellEnd"/>
      <w:r>
        <w:rPr>
          <w:rFonts w:ascii="Times New Roman" w:eastAsia="Times New Roman" w:hAnsi="Times New Roman"/>
          <w:sz w:val="28"/>
        </w:rPr>
        <w:t>. №29709 от 20 августа 2013 г.)</w:t>
      </w:r>
    </w:p>
    <w:p w:rsidR="006F4197" w:rsidRDefault="006F4197">
      <w:pPr>
        <w:spacing w:line="20" w:lineRule="exact"/>
        <w:rPr>
          <w:rFonts w:ascii="Times New Roman" w:eastAsia="Times New Roman" w:hAnsi="Times New Roman"/>
          <w:sz w:val="28"/>
        </w:rPr>
      </w:pPr>
    </w:p>
    <w:p w:rsidR="006F4197" w:rsidRDefault="006F4197">
      <w:pPr>
        <w:numPr>
          <w:ilvl w:val="2"/>
          <w:numId w:val="12"/>
        </w:numPr>
        <w:tabs>
          <w:tab w:val="left" w:pos="1394"/>
        </w:tabs>
        <w:spacing w:line="237" w:lineRule="auto"/>
        <w:ind w:left="260" w:firstLine="711"/>
        <w:jc w:val="both"/>
        <w:rPr>
          <w:rFonts w:ascii="Times New Roman" w:eastAsia="Times New Roman" w:hAnsi="Times New Roman"/>
          <w:sz w:val="28"/>
        </w:rPr>
      </w:pPr>
      <w:r>
        <w:rPr>
          <w:rFonts w:ascii="Times New Roman" w:eastAsia="Times New Roman" w:hAnsi="Times New Roman"/>
          <w:sz w:val="28"/>
        </w:rPr>
        <w:t>Концепции вариативной составляющей основных профессиональных образовательных программ начального и среднего профессионального образования в Самарской области, одобренной коллегией министерства образования и науки Самарской области, распоряжение от 30 июня 2010 г. №2/3;</w:t>
      </w:r>
    </w:p>
    <w:p w:rsidR="006F4197" w:rsidRDefault="006F4197">
      <w:pPr>
        <w:spacing w:line="20" w:lineRule="exact"/>
        <w:rPr>
          <w:rFonts w:ascii="Times New Roman" w:eastAsia="Times New Roman" w:hAnsi="Times New Roman"/>
          <w:sz w:val="28"/>
        </w:rPr>
      </w:pPr>
    </w:p>
    <w:p w:rsidR="006F4197" w:rsidRDefault="006F4197">
      <w:pPr>
        <w:numPr>
          <w:ilvl w:val="2"/>
          <w:numId w:val="12"/>
        </w:numPr>
        <w:tabs>
          <w:tab w:val="left" w:pos="1394"/>
        </w:tabs>
        <w:spacing w:line="237" w:lineRule="auto"/>
        <w:ind w:left="260" w:firstLine="711"/>
        <w:jc w:val="both"/>
        <w:rPr>
          <w:rFonts w:ascii="Times New Roman" w:eastAsia="Times New Roman" w:hAnsi="Times New Roman"/>
          <w:sz w:val="28"/>
        </w:rPr>
      </w:pPr>
      <w:r>
        <w:rPr>
          <w:rFonts w:ascii="Times New Roman" w:eastAsia="Times New Roman" w:hAnsi="Times New Roman"/>
          <w:sz w:val="28"/>
        </w:rPr>
        <w:t>Методических рекомендаций по разработке и реализации адаптированных образовательных программ среднего профессионального образования, утвержденных Министерством образования и науки Российской Федерации от 20 апреля 2015 г. № 06-830вн;</w:t>
      </w:r>
    </w:p>
    <w:p w:rsidR="006F4197" w:rsidRDefault="006F4197">
      <w:pPr>
        <w:spacing w:line="16" w:lineRule="exact"/>
        <w:rPr>
          <w:rFonts w:ascii="Times New Roman" w:eastAsia="Times New Roman" w:hAnsi="Times New Roman"/>
          <w:sz w:val="28"/>
        </w:rPr>
      </w:pPr>
    </w:p>
    <w:p w:rsidR="006F4197" w:rsidRPr="0026731A" w:rsidRDefault="0026731A" w:rsidP="0026731A">
      <w:pPr>
        <w:numPr>
          <w:ilvl w:val="2"/>
          <w:numId w:val="12"/>
        </w:numPr>
        <w:tabs>
          <w:tab w:val="left" w:pos="1400"/>
        </w:tabs>
        <w:spacing w:line="238" w:lineRule="auto"/>
        <w:ind w:left="260" w:firstLine="711"/>
        <w:jc w:val="both"/>
        <w:rPr>
          <w:rFonts w:ascii="Times New Roman" w:eastAsia="Times New Roman" w:hAnsi="Times New Roman"/>
          <w:sz w:val="28"/>
        </w:rPr>
      </w:pPr>
      <w:r>
        <w:rPr>
          <w:rFonts w:ascii="Times New Roman" w:eastAsia="Times New Roman" w:hAnsi="Times New Roman"/>
          <w:sz w:val="28"/>
        </w:rPr>
        <w:t>Т</w:t>
      </w:r>
      <w:r w:rsidR="006F4197">
        <w:rPr>
          <w:rFonts w:ascii="Times New Roman" w:eastAsia="Times New Roman" w:hAnsi="Times New Roman"/>
          <w:sz w:val="28"/>
        </w:rPr>
        <w:t xml:space="preserve">ребований к организации образовательного процесса для обучения инвалидов и лиц с ограниченными возможностями здоровья в </w:t>
      </w:r>
      <w:r w:rsidR="006F4197">
        <w:rPr>
          <w:rFonts w:ascii="Times New Roman" w:eastAsia="Times New Roman" w:hAnsi="Times New Roman"/>
          <w:sz w:val="28"/>
        </w:rPr>
        <w:lastRenderedPageBreak/>
        <w:t>профессиональных образовательных организациях, в том числе оснащенности образовательного процесса (письмо Департамента подготовки рабочих кадров и ДПО Министерства образования и науки Российской Федерации 18 марта 2014 г. N 06-281)</w:t>
      </w:r>
      <w:proofErr w:type="gramStart"/>
      <w:r w:rsidR="006F4197">
        <w:rPr>
          <w:rFonts w:ascii="Times New Roman" w:eastAsia="Times New Roman" w:hAnsi="Times New Roman"/>
          <w:sz w:val="28"/>
        </w:rPr>
        <w:t>.</w:t>
      </w:r>
      <w:proofErr w:type="gramEnd"/>
      <w:r w:rsidR="006F4197">
        <w:rPr>
          <w:rFonts w:ascii="Times New Roman" w:eastAsia="Times New Roman" w:hAnsi="Times New Roman"/>
          <w:sz w:val="28"/>
        </w:rPr>
        <w:t xml:space="preserve"> (</w:t>
      </w:r>
      <w:proofErr w:type="gramStart"/>
      <w:r w:rsidR="006F4197">
        <w:rPr>
          <w:rFonts w:ascii="Times New Roman" w:eastAsia="Times New Roman" w:hAnsi="Times New Roman"/>
          <w:sz w:val="28"/>
        </w:rPr>
        <w:t>в</w:t>
      </w:r>
      <w:proofErr w:type="gramEnd"/>
      <w:r w:rsidR="006F4197">
        <w:rPr>
          <w:rFonts w:ascii="Times New Roman" w:eastAsia="Times New Roman" w:hAnsi="Times New Roman"/>
          <w:sz w:val="28"/>
        </w:rPr>
        <w:t xml:space="preserve"> ред.09.04.2015);</w:t>
      </w:r>
    </w:p>
    <w:p w:rsidR="006F4197" w:rsidRDefault="006F4197">
      <w:pPr>
        <w:spacing w:line="14" w:lineRule="exact"/>
        <w:rPr>
          <w:rFonts w:ascii="Times New Roman" w:eastAsia="Times New Roman" w:hAnsi="Times New Roman"/>
          <w:sz w:val="28"/>
        </w:rPr>
      </w:pPr>
    </w:p>
    <w:p w:rsidR="006F4197" w:rsidRDefault="0026731A">
      <w:pPr>
        <w:numPr>
          <w:ilvl w:val="1"/>
          <w:numId w:val="12"/>
        </w:numPr>
        <w:tabs>
          <w:tab w:val="left" w:pos="1394"/>
        </w:tabs>
        <w:spacing w:line="234" w:lineRule="auto"/>
        <w:ind w:left="260" w:firstLine="542"/>
        <w:rPr>
          <w:rFonts w:ascii="Times New Roman" w:eastAsia="Times New Roman" w:hAnsi="Times New Roman"/>
          <w:sz w:val="28"/>
        </w:rPr>
      </w:pPr>
      <w:r>
        <w:rPr>
          <w:rFonts w:ascii="Times New Roman" w:eastAsia="Times New Roman" w:hAnsi="Times New Roman"/>
          <w:sz w:val="28"/>
        </w:rPr>
        <w:t>Л</w:t>
      </w:r>
      <w:r w:rsidR="006F4197">
        <w:rPr>
          <w:rFonts w:ascii="Times New Roman" w:eastAsia="Times New Roman" w:hAnsi="Times New Roman"/>
          <w:sz w:val="28"/>
        </w:rPr>
        <w:t>окаль</w:t>
      </w:r>
      <w:r>
        <w:rPr>
          <w:rFonts w:ascii="Times New Roman" w:eastAsia="Times New Roman" w:hAnsi="Times New Roman"/>
          <w:sz w:val="28"/>
        </w:rPr>
        <w:t>ных нормативных актов техникума</w:t>
      </w:r>
      <w:r w:rsidR="006F4197">
        <w:rPr>
          <w:rFonts w:ascii="Times New Roman" w:eastAsia="Times New Roman" w:hAnsi="Times New Roman"/>
          <w:sz w:val="28"/>
        </w:rPr>
        <w:t>, регламентирующих образовательный процесс</w:t>
      </w:r>
    </w:p>
    <w:p w:rsidR="0026731A" w:rsidRPr="0026731A" w:rsidRDefault="0026731A" w:rsidP="0026731A">
      <w:pPr>
        <w:pStyle w:val="a5"/>
        <w:tabs>
          <w:tab w:val="left" w:pos="1418"/>
        </w:tabs>
        <w:spacing w:before="2"/>
        <w:ind w:left="284" w:right="225" w:firstLine="1134"/>
        <w:jc w:val="both"/>
        <w:rPr>
          <w:sz w:val="28"/>
          <w:szCs w:val="28"/>
        </w:rPr>
      </w:pPr>
      <w:r>
        <w:rPr>
          <w:sz w:val="28"/>
          <w:szCs w:val="28"/>
        </w:rPr>
        <w:t xml:space="preserve">- </w:t>
      </w:r>
      <w:r w:rsidRPr="0026731A">
        <w:rPr>
          <w:sz w:val="28"/>
          <w:szCs w:val="28"/>
        </w:rPr>
        <w:t>Письмо Министерства образования и науки РФ от 18 марта 2014 г. N 06-281 о направлении требований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 в том числе оснащенности образовательного процесса, утверждено 26  декабря 2013 г. N</w:t>
      </w:r>
      <w:r w:rsidRPr="0026731A">
        <w:rPr>
          <w:spacing w:val="-3"/>
          <w:sz w:val="28"/>
          <w:szCs w:val="28"/>
        </w:rPr>
        <w:t xml:space="preserve"> </w:t>
      </w:r>
      <w:r>
        <w:rPr>
          <w:sz w:val="28"/>
          <w:szCs w:val="28"/>
        </w:rPr>
        <w:t>06-2412</w:t>
      </w:r>
    </w:p>
    <w:p w:rsidR="0026731A" w:rsidRPr="0026731A" w:rsidRDefault="0026731A" w:rsidP="0026731A">
      <w:pPr>
        <w:pStyle w:val="a5"/>
        <w:tabs>
          <w:tab w:val="left" w:pos="426"/>
        </w:tabs>
        <w:spacing w:before="4"/>
        <w:ind w:left="568" w:right="229" w:firstLine="0"/>
        <w:jc w:val="both"/>
        <w:rPr>
          <w:sz w:val="28"/>
          <w:szCs w:val="28"/>
        </w:rPr>
      </w:pPr>
      <w:r>
        <w:rPr>
          <w:sz w:val="28"/>
          <w:szCs w:val="28"/>
        </w:rPr>
        <w:t xml:space="preserve">-  </w:t>
      </w:r>
      <w:r w:rsidRPr="0026731A">
        <w:rPr>
          <w:sz w:val="28"/>
          <w:szCs w:val="28"/>
        </w:rPr>
        <w:t xml:space="preserve">Письмо Министерства образования и науки РФ от 22 апреля 2015 г. N 06-443 </w:t>
      </w:r>
      <w:r w:rsidRPr="0026731A">
        <w:rPr>
          <w:spacing w:val="-4"/>
          <w:sz w:val="28"/>
          <w:szCs w:val="28"/>
        </w:rPr>
        <w:t xml:space="preserve">«О </w:t>
      </w:r>
      <w:r w:rsidRPr="0026731A">
        <w:rPr>
          <w:sz w:val="28"/>
          <w:szCs w:val="28"/>
        </w:rPr>
        <w:t>направлении методических рекомендаций по разработке и реализации адаптивных образовательных программ среднего профессионального образования», утверждено 20 апреля 2015 г. N</w:t>
      </w:r>
      <w:r w:rsidRPr="0026731A">
        <w:rPr>
          <w:spacing w:val="-3"/>
          <w:sz w:val="28"/>
          <w:szCs w:val="28"/>
        </w:rPr>
        <w:t xml:space="preserve"> </w:t>
      </w:r>
      <w:r>
        <w:rPr>
          <w:sz w:val="28"/>
          <w:szCs w:val="28"/>
        </w:rPr>
        <w:t>06-830</w:t>
      </w:r>
    </w:p>
    <w:p w:rsidR="0026731A" w:rsidRDefault="0026731A" w:rsidP="0026731A">
      <w:pPr>
        <w:tabs>
          <w:tab w:val="left" w:pos="1394"/>
        </w:tabs>
        <w:spacing w:line="234" w:lineRule="auto"/>
        <w:ind w:left="802"/>
        <w:rPr>
          <w:rFonts w:ascii="Times New Roman" w:eastAsia="Times New Roman" w:hAnsi="Times New Roman"/>
          <w:sz w:val="28"/>
        </w:rPr>
      </w:pPr>
    </w:p>
    <w:p w:rsidR="006F4197" w:rsidRDefault="006F4197">
      <w:pPr>
        <w:spacing w:line="342" w:lineRule="exact"/>
        <w:rPr>
          <w:rFonts w:ascii="Times New Roman" w:eastAsia="Times New Roman" w:hAnsi="Times New Roman"/>
        </w:rPr>
      </w:pPr>
    </w:p>
    <w:p w:rsidR="006F4197" w:rsidRDefault="006F4197">
      <w:pPr>
        <w:spacing w:line="234" w:lineRule="auto"/>
        <w:ind w:left="260" w:right="20" w:firstLine="540"/>
        <w:jc w:val="both"/>
        <w:rPr>
          <w:rFonts w:ascii="Times New Roman" w:eastAsia="Times New Roman" w:hAnsi="Times New Roman"/>
          <w:b/>
          <w:sz w:val="28"/>
        </w:rPr>
      </w:pPr>
      <w:r>
        <w:rPr>
          <w:rFonts w:ascii="Times New Roman" w:eastAsia="Times New Roman" w:hAnsi="Times New Roman"/>
          <w:b/>
          <w:sz w:val="28"/>
        </w:rPr>
        <w:t>1.2. Нормативный срок освоения адаптированной образовательной программы</w:t>
      </w:r>
    </w:p>
    <w:p w:rsidR="006F4197" w:rsidRDefault="006F4197">
      <w:pPr>
        <w:spacing w:line="13" w:lineRule="exact"/>
        <w:rPr>
          <w:rFonts w:ascii="Times New Roman" w:eastAsia="Times New Roman" w:hAnsi="Times New Roman"/>
        </w:rPr>
      </w:pPr>
    </w:p>
    <w:p w:rsidR="006F4197" w:rsidRDefault="006F4197">
      <w:pPr>
        <w:spacing w:line="236" w:lineRule="auto"/>
        <w:ind w:left="260" w:firstLine="540"/>
        <w:jc w:val="both"/>
        <w:rPr>
          <w:rFonts w:ascii="Times New Roman" w:eastAsia="Times New Roman" w:hAnsi="Times New Roman"/>
          <w:sz w:val="28"/>
        </w:rPr>
      </w:pPr>
      <w:r>
        <w:rPr>
          <w:rFonts w:ascii="Times New Roman" w:eastAsia="Times New Roman" w:hAnsi="Times New Roman"/>
          <w:sz w:val="28"/>
        </w:rPr>
        <w:t>Нормативный срок освоения адаптированной образовательной программы для лиц, не имеющих основного общ</w:t>
      </w:r>
      <w:r w:rsidR="0026731A">
        <w:rPr>
          <w:rFonts w:ascii="Times New Roman" w:eastAsia="Times New Roman" w:hAnsi="Times New Roman"/>
          <w:sz w:val="28"/>
        </w:rPr>
        <w:t>его образования</w:t>
      </w:r>
      <w:proofErr w:type="gramStart"/>
      <w:r w:rsidR="00C07CD1">
        <w:rPr>
          <w:rFonts w:ascii="Times New Roman" w:eastAsia="Times New Roman" w:hAnsi="Times New Roman"/>
          <w:sz w:val="28"/>
        </w:rPr>
        <w:t>.</w:t>
      </w:r>
      <w:proofErr w:type="gramEnd"/>
      <w:r w:rsidR="0026731A">
        <w:rPr>
          <w:rFonts w:ascii="Times New Roman" w:eastAsia="Times New Roman" w:hAnsi="Times New Roman"/>
          <w:sz w:val="28"/>
        </w:rPr>
        <w:t xml:space="preserve"> </w:t>
      </w:r>
      <w:proofErr w:type="gramStart"/>
      <w:r w:rsidR="0026731A">
        <w:rPr>
          <w:rFonts w:ascii="Times New Roman" w:eastAsia="Times New Roman" w:hAnsi="Times New Roman"/>
          <w:sz w:val="28"/>
        </w:rPr>
        <w:t>с</w:t>
      </w:r>
      <w:proofErr w:type="gramEnd"/>
      <w:r w:rsidR="0026731A">
        <w:rPr>
          <w:rFonts w:ascii="Times New Roman" w:eastAsia="Times New Roman" w:hAnsi="Times New Roman"/>
          <w:sz w:val="28"/>
        </w:rPr>
        <w:t xml:space="preserve">оставляет </w:t>
      </w:r>
      <w:r>
        <w:rPr>
          <w:rFonts w:ascii="Times New Roman" w:eastAsia="Times New Roman" w:hAnsi="Times New Roman"/>
          <w:sz w:val="28"/>
        </w:rPr>
        <w:t xml:space="preserve">10 мес. </w:t>
      </w:r>
    </w:p>
    <w:p w:rsidR="006F4197" w:rsidRDefault="006F4197">
      <w:pPr>
        <w:spacing w:line="327" w:lineRule="exact"/>
        <w:rPr>
          <w:rFonts w:ascii="Times New Roman" w:eastAsia="Times New Roman" w:hAnsi="Times New Roman"/>
        </w:rPr>
      </w:pPr>
    </w:p>
    <w:p w:rsidR="006F4197" w:rsidRDefault="006F4197">
      <w:pPr>
        <w:spacing w:line="0" w:lineRule="atLeast"/>
        <w:ind w:left="800"/>
        <w:rPr>
          <w:rFonts w:ascii="Times New Roman" w:eastAsia="Times New Roman" w:hAnsi="Times New Roman"/>
          <w:b/>
          <w:sz w:val="28"/>
        </w:rPr>
      </w:pPr>
      <w:r>
        <w:rPr>
          <w:rFonts w:ascii="Times New Roman" w:eastAsia="Times New Roman" w:hAnsi="Times New Roman"/>
          <w:b/>
          <w:sz w:val="28"/>
        </w:rPr>
        <w:t>1.3. Требования к абитуриенту</w:t>
      </w:r>
    </w:p>
    <w:p w:rsidR="006F4197" w:rsidRDefault="006F4197">
      <w:pPr>
        <w:spacing w:line="11" w:lineRule="exact"/>
        <w:rPr>
          <w:rFonts w:ascii="Times New Roman" w:eastAsia="Times New Roman" w:hAnsi="Times New Roman"/>
        </w:rPr>
      </w:pPr>
    </w:p>
    <w:p w:rsidR="006F4197" w:rsidRPr="00FE774E" w:rsidRDefault="006F4197">
      <w:pPr>
        <w:spacing w:line="234" w:lineRule="auto"/>
        <w:ind w:left="260" w:firstLine="540"/>
        <w:jc w:val="both"/>
        <w:rPr>
          <w:rFonts w:ascii="Times New Roman" w:eastAsia="Times New Roman" w:hAnsi="Times New Roman"/>
          <w:sz w:val="28"/>
        </w:rPr>
      </w:pPr>
      <w:r>
        <w:rPr>
          <w:rFonts w:ascii="Times New Roman" w:eastAsia="Times New Roman" w:hAnsi="Times New Roman"/>
          <w:sz w:val="28"/>
        </w:rPr>
        <w:t xml:space="preserve">На </w:t>
      </w:r>
      <w:proofErr w:type="gramStart"/>
      <w:r>
        <w:rPr>
          <w:rFonts w:ascii="Times New Roman" w:eastAsia="Times New Roman" w:hAnsi="Times New Roman"/>
          <w:sz w:val="28"/>
        </w:rPr>
        <w:t>обучение по профессии</w:t>
      </w:r>
      <w:proofErr w:type="gramEnd"/>
      <w:r>
        <w:rPr>
          <w:rFonts w:ascii="Times New Roman" w:eastAsia="Times New Roman" w:hAnsi="Times New Roman"/>
          <w:sz w:val="28"/>
        </w:rPr>
        <w:t xml:space="preserve"> 18466 «Слесарь механосборочных работ», принимаются лица</w:t>
      </w:r>
      <w:r w:rsidR="00C07CD1">
        <w:rPr>
          <w:rFonts w:ascii="Times New Roman" w:eastAsia="Times New Roman" w:hAnsi="Times New Roman"/>
          <w:sz w:val="28"/>
        </w:rPr>
        <w:t>,</w:t>
      </w:r>
      <w:r>
        <w:rPr>
          <w:rFonts w:ascii="Times New Roman" w:eastAsia="Times New Roman" w:hAnsi="Times New Roman"/>
          <w:sz w:val="28"/>
        </w:rPr>
        <w:t xml:space="preserve"> не имеющие основного</w:t>
      </w:r>
      <w:r w:rsidR="00FE774E">
        <w:rPr>
          <w:rFonts w:ascii="Times New Roman" w:eastAsia="Times New Roman" w:hAnsi="Times New Roman"/>
          <w:sz w:val="28"/>
        </w:rPr>
        <w:t xml:space="preserve"> общего образования, выпускники коррекционных школ </w:t>
      </w:r>
      <w:r w:rsidR="00FE774E">
        <w:rPr>
          <w:rFonts w:ascii="Times New Roman" w:eastAsia="Times New Roman" w:hAnsi="Times New Roman"/>
          <w:sz w:val="28"/>
          <w:lang w:val="en-US"/>
        </w:rPr>
        <w:t>VIII</w:t>
      </w:r>
      <w:r w:rsidR="00FE774E" w:rsidRPr="00FE774E">
        <w:rPr>
          <w:rFonts w:ascii="Times New Roman" w:eastAsia="Times New Roman" w:hAnsi="Times New Roman"/>
          <w:sz w:val="28"/>
        </w:rPr>
        <w:t xml:space="preserve"> </w:t>
      </w:r>
      <w:r w:rsidR="00FE774E">
        <w:rPr>
          <w:rFonts w:ascii="Times New Roman" w:eastAsia="Times New Roman" w:hAnsi="Times New Roman"/>
          <w:sz w:val="28"/>
        </w:rPr>
        <w:t>вида.</w:t>
      </w:r>
    </w:p>
    <w:p w:rsidR="006F4197" w:rsidRDefault="006F4197">
      <w:pPr>
        <w:spacing w:line="234" w:lineRule="auto"/>
        <w:ind w:left="260" w:firstLine="540"/>
        <w:jc w:val="both"/>
        <w:rPr>
          <w:rFonts w:ascii="Times New Roman" w:eastAsia="Times New Roman" w:hAnsi="Times New Roman"/>
          <w:sz w:val="28"/>
        </w:rPr>
        <w:sectPr w:rsidR="006F4197">
          <w:pgSz w:w="11900" w:h="16838"/>
          <w:pgMar w:top="1144" w:right="846" w:bottom="1440" w:left="1440" w:header="0" w:footer="0" w:gutter="0"/>
          <w:cols w:space="0" w:equalWidth="0">
            <w:col w:w="9620"/>
          </w:cols>
          <w:docGrid w:linePitch="360"/>
        </w:sectPr>
      </w:pPr>
    </w:p>
    <w:p w:rsidR="006F4197" w:rsidRDefault="006F4197">
      <w:pPr>
        <w:tabs>
          <w:tab w:val="left" w:pos="2340"/>
          <w:tab w:val="left" w:pos="6260"/>
        </w:tabs>
        <w:spacing w:line="0" w:lineRule="atLeast"/>
        <w:ind w:left="980"/>
        <w:rPr>
          <w:rFonts w:ascii="Times New Roman" w:eastAsia="Times New Roman" w:hAnsi="Times New Roman"/>
          <w:b/>
          <w:sz w:val="27"/>
        </w:rPr>
      </w:pPr>
      <w:bookmarkStart w:id="4" w:name="page6"/>
      <w:bookmarkEnd w:id="4"/>
      <w:r>
        <w:rPr>
          <w:rFonts w:ascii="Times New Roman" w:eastAsia="Times New Roman" w:hAnsi="Times New Roman"/>
          <w:b/>
          <w:sz w:val="28"/>
        </w:rPr>
        <w:lastRenderedPageBreak/>
        <w:t>2.</w:t>
      </w:r>
      <w:r>
        <w:rPr>
          <w:rFonts w:ascii="Times New Roman" w:eastAsia="Times New Roman" w:hAnsi="Times New Roman"/>
        </w:rPr>
        <w:tab/>
      </w:r>
      <w:r>
        <w:rPr>
          <w:rFonts w:ascii="Times New Roman" w:eastAsia="Times New Roman" w:hAnsi="Times New Roman"/>
          <w:b/>
          <w:sz w:val="28"/>
        </w:rPr>
        <w:t>ХАРАКТЕРИСТИКА</w:t>
      </w:r>
      <w:r>
        <w:rPr>
          <w:rFonts w:ascii="Times New Roman" w:eastAsia="Times New Roman" w:hAnsi="Times New Roman"/>
        </w:rPr>
        <w:tab/>
      </w:r>
      <w:proofErr w:type="gramStart"/>
      <w:r>
        <w:rPr>
          <w:rFonts w:ascii="Times New Roman" w:eastAsia="Times New Roman" w:hAnsi="Times New Roman"/>
          <w:b/>
          <w:sz w:val="27"/>
        </w:rPr>
        <w:t>ПРОФЕССИОНАЛЬНОЙ</w:t>
      </w:r>
      <w:proofErr w:type="gramEnd"/>
    </w:p>
    <w:p w:rsidR="006F4197" w:rsidRDefault="006F4197">
      <w:pPr>
        <w:tabs>
          <w:tab w:val="left" w:pos="3200"/>
          <w:tab w:val="left" w:pos="6080"/>
          <w:tab w:val="left" w:pos="6860"/>
          <w:tab w:val="left" w:pos="9380"/>
        </w:tabs>
        <w:spacing w:line="0" w:lineRule="atLeast"/>
        <w:ind w:left="260"/>
        <w:rPr>
          <w:rFonts w:ascii="Times New Roman" w:eastAsia="Times New Roman" w:hAnsi="Times New Roman"/>
          <w:b/>
          <w:sz w:val="28"/>
        </w:rPr>
      </w:pPr>
      <w:r>
        <w:rPr>
          <w:rFonts w:ascii="Times New Roman" w:eastAsia="Times New Roman" w:hAnsi="Times New Roman"/>
          <w:b/>
          <w:sz w:val="28"/>
        </w:rPr>
        <w:t>ДЕЯТЕЛЬНОСТИ</w:t>
      </w:r>
      <w:r>
        <w:rPr>
          <w:rFonts w:ascii="Times New Roman" w:eastAsia="Times New Roman" w:hAnsi="Times New Roman"/>
        </w:rPr>
        <w:tab/>
      </w:r>
      <w:r>
        <w:rPr>
          <w:rFonts w:ascii="Times New Roman" w:eastAsia="Times New Roman" w:hAnsi="Times New Roman"/>
          <w:b/>
          <w:sz w:val="28"/>
        </w:rPr>
        <w:t>ВЫПУСКНИКОВ</w:t>
      </w:r>
      <w:r>
        <w:rPr>
          <w:rFonts w:ascii="Times New Roman" w:eastAsia="Times New Roman" w:hAnsi="Times New Roman"/>
        </w:rPr>
        <w:tab/>
      </w:r>
      <w:r>
        <w:rPr>
          <w:rFonts w:ascii="Times New Roman" w:eastAsia="Times New Roman" w:hAnsi="Times New Roman"/>
          <w:b/>
          <w:sz w:val="28"/>
        </w:rPr>
        <w:t>И</w:t>
      </w:r>
      <w:r>
        <w:rPr>
          <w:rFonts w:ascii="Times New Roman" w:eastAsia="Times New Roman" w:hAnsi="Times New Roman"/>
        </w:rPr>
        <w:tab/>
      </w:r>
      <w:r>
        <w:rPr>
          <w:rFonts w:ascii="Times New Roman" w:eastAsia="Times New Roman" w:hAnsi="Times New Roman"/>
          <w:b/>
          <w:sz w:val="28"/>
        </w:rPr>
        <w:t>ТРЕБОВАНИЯ</w:t>
      </w:r>
      <w:r>
        <w:rPr>
          <w:rFonts w:ascii="Times New Roman" w:eastAsia="Times New Roman" w:hAnsi="Times New Roman"/>
        </w:rPr>
        <w:tab/>
      </w:r>
      <w:proofErr w:type="gramStart"/>
      <w:r>
        <w:rPr>
          <w:rFonts w:ascii="Times New Roman" w:eastAsia="Times New Roman" w:hAnsi="Times New Roman"/>
          <w:b/>
          <w:sz w:val="28"/>
        </w:rPr>
        <w:t>К</w:t>
      </w:r>
      <w:proofErr w:type="gramEnd"/>
    </w:p>
    <w:p w:rsidR="006F4197" w:rsidRDefault="006F4197">
      <w:pPr>
        <w:spacing w:line="15" w:lineRule="exact"/>
        <w:rPr>
          <w:rFonts w:ascii="Times New Roman" w:eastAsia="Times New Roman" w:hAnsi="Times New Roman"/>
        </w:rPr>
      </w:pPr>
    </w:p>
    <w:p w:rsidR="006F4197" w:rsidRDefault="006F4197">
      <w:pPr>
        <w:spacing w:line="234" w:lineRule="auto"/>
        <w:ind w:left="260"/>
        <w:rPr>
          <w:rFonts w:ascii="Times New Roman" w:eastAsia="Times New Roman" w:hAnsi="Times New Roman"/>
          <w:b/>
          <w:sz w:val="28"/>
        </w:rPr>
      </w:pPr>
      <w:r>
        <w:rPr>
          <w:rFonts w:ascii="Times New Roman" w:eastAsia="Times New Roman" w:hAnsi="Times New Roman"/>
          <w:b/>
          <w:sz w:val="28"/>
        </w:rPr>
        <w:t>РЕЗУЛЬТАТАМ ОСВОЕНИЯ АДАПТИРОВАННОЙ ОБРАЗОВАТЕЛЬНОЙ ПРОГРАММЫ</w:t>
      </w:r>
    </w:p>
    <w:p w:rsidR="006F4197" w:rsidRDefault="006F4197">
      <w:pPr>
        <w:spacing w:line="339" w:lineRule="exact"/>
        <w:rPr>
          <w:rFonts w:ascii="Times New Roman" w:eastAsia="Times New Roman" w:hAnsi="Times New Roman"/>
        </w:rPr>
      </w:pPr>
    </w:p>
    <w:p w:rsidR="006F4197" w:rsidRDefault="006F4197">
      <w:pPr>
        <w:spacing w:line="243" w:lineRule="auto"/>
        <w:ind w:left="980" w:right="1460"/>
        <w:rPr>
          <w:rFonts w:ascii="Times New Roman" w:eastAsia="Times New Roman" w:hAnsi="Times New Roman"/>
          <w:sz w:val="27"/>
        </w:rPr>
      </w:pPr>
      <w:r>
        <w:rPr>
          <w:rFonts w:ascii="Times New Roman" w:eastAsia="Times New Roman" w:hAnsi="Times New Roman"/>
          <w:b/>
          <w:sz w:val="27"/>
        </w:rPr>
        <w:t xml:space="preserve">2.1. Область и объекты профессиональной деятельности </w:t>
      </w:r>
      <w:r>
        <w:rPr>
          <w:rFonts w:ascii="Times New Roman" w:eastAsia="Times New Roman" w:hAnsi="Times New Roman"/>
          <w:sz w:val="27"/>
        </w:rPr>
        <w:t>Область профессиональной деятельности выпускника:</w:t>
      </w:r>
    </w:p>
    <w:p w:rsidR="006F4197" w:rsidRDefault="006F4197">
      <w:pPr>
        <w:spacing w:line="11" w:lineRule="exact"/>
        <w:rPr>
          <w:rFonts w:ascii="Times New Roman" w:eastAsia="Times New Roman" w:hAnsi="Times New Roman"/>
        </w:rPr>
      </w:pPr>
    </w:p>
    <w:p w:rsidR="006F4197" w:rsidRDefault="006F4197">
      <w:pPr>
        <w:numPr>
          <w:ilvl w:val="0"/>
          <w:numId w:val="13"/>
        </w:numPr>
        <w:tabs>
          <w:tab w:val="left" w:pos="1676"/>
        </w:tabs>
        <w:spacing w:line="234" w:lineRule="auto"/>
        <w:ind w:left="260" w:firstLine="711"/>
        <w:rPr>
          <w:rFonts w:ascii="Times New Roman" w:eastAsia="Times New Roman" w:hAnsi="Times New Roman"/>
          <w:sz w:val="28"/>
        </w:rPr>
      </w:pPr>
      <w:r>
        <w:rPr>
          <w:rFonts w:ascii="Times New Roman" w:eastAsia="Times New Roman" w:hAnsi="Times New Roman"/>
          <w:sz w:val="28"/>
        </w:rPr>
        <w:t>выполнение слесарных, ремонтных и слесарно-сборочных работ на промышленных предприятиях.</w:t>
      </w:r>
    </w:p>
    <w:p w:rsidR="006F4197" w:rsidRDefault="006F4197">
      <w:pPr>
        <w:spacing w:line="1" w:lineRule="exact"/>
        <w:rPr>
          <w:rFonts w:ascii="Times New Roman" w:eastAsia="Times New Roman" w:hAnsi="Times New Roman"/>
          <w:sz w:val="28"/>
        </w:rPr>
      </w:pPr>
    </w:p>
    <w:p w:rsidR="006F4197" w:rsidRDefault="006F4197">
      <w:pPr>
        <w:spacing w:line="0" w:lineRule="atLeast"/>
        <w:ind w:left="980"/>
        <w:rPr>
          <w:rFonts w:ascii="Times New Roman" w:eastAsia="Times New Roman" w:hAnsi="Times New Roman"/>
          <w:sz w:val="28"/>
        </w:rPr>
      </w:pPr>
      <w:r>
        <w:rPr>
          <w:rFonts w:ascii="Times New Roman" w:eastAsia="Times New Roman" w:hAnsi="Times New Roman"/>
          <w:sz w:val="28"/>
        </w:rPr>
        <w:t>Объекты профессиональной деятельности выпускника:</w:t>
      </w:r>
    </w:p>
    <w:p w:rsidR="006F4197" w:rsidRDefault="006F4197">
      <w:pPr>
        <w:numPr>
          <w:ilvl w:val="0"/>
          <w:numId w:val="13"/>
        </w:numPr>
        <w:tabs>
          <w:tab w:val="left" w:pos="1680"/>
        </w:tabs>
        <w:spacing w:line="0" w:lineRule="atLeast"/>
        <w:ind w:left="1680" w:hanging="709"/>
        <w:rPr>
          <w:rFonts w:ascii="Times New Roman" w:eastAsia="Times New Roman" w:hAnsi="Times New Roman"/>
          <w:sz w:val="28"/>
        </w:rPr>
      </w:pPr>
      <w:r>
        <w:rPr>
          <w:rFonts w:ascii="Times New Roman" w:eastAsia="Times New Roman" w:hAnsi="Times New Roman"/>
          <w:sz w:val="28"/>
        </w:rPr>
        <w:t>инструмент;</w:t>
      </w:r>
    </w:p>
    <w:p w:rsidR="006F4197" w:rsidRDefault="006F4197">
      <w:pPr>
        <w:numPr>
          <w:ilvl w:val="0"/>
          <w:numId w:val="13"/>
        </w:numPr>
        <w:tabs>
          <w:tab w:val="left" w:pos="1680"/>
        </w:tabs>
        <w:spacing w:line="0" w:lineRule="atLeast"/>
        <w:ind w:left="1680" w:hanging="709"/>
        <w:rPr>
          <w:rFonts w:ascii="Times New Roman" w:eastAsia="Times New Roman" w:hAnsi="Times New Roman"/>
          <w:sz w:val="28"/>
        </w:rPr>
      </w:pPr>
      <w:r>
        <w:rPr>
          <w:rFonts w:ascii="Times New Roman" w:eastAsia="Times New Roman" w:hAnsi="Times New Roman"/>
          <w:sz w:val="28"/>
        </w:rPr>
        <w:t>детали;</w:t>
      </w:r>
    </w:p>
    <w:p w:rsidR="006F4197" w:rsidRDefault="006F4197">
      <w:pPr>
        <w:numPr>
          <w:ilvl w:val="0"/>
          <w:numId w:val="13"/>
        </w:numPr>
        <w:tabs>
          <w:tab w:val="left" w:pos="1680"/>
        </w:tabs>
        <w:spacing w:line="0" w:lineRule="atLeast"/>
        <w:ind w:left="1680" w:hanging="709"/>
        <w:rPr>
          <w:rFonts w:ascii="Times New Roman" w:eastAsia="Times New Roman" w:hAnsi="Times New Roman"/>
          <w:sz w:val="28"/>
        </w:rPr>
      </w:pPr>
      <w:r>
        <w:rPr>
          <w:rFonts w:ascii="Times New Roman" w:eastAsia="Times New Roman" w:hAnsi="Times New Roman"/>
          <w:sz w:val="28"/>
        </w:rPr>
        <w:t>узлы и механизмы оборудования агрегатов и машин;</w:t>
      </w:r>
    </w:p>
    <w:p w:rsidR="006F4197" w:rsidRDefault="006F4197">
      <w:pPr>
        <w:numPr>
          <w:ilvl w:val="0"/>
          <w:numId w:val="13"/>
        </w:numPr>
        <w:tabs>
          <w:tab w:val="left" w:pos="1680"/>
        </w:tabs>
        <w:spacing w:line="0" w:lineRule="atLeast"/>
        <w:ind w:left="1680" w:hanging="709"/>
        <w:rPr>
          <w:rFonts w:ascii="Times New Roman" w:eastAsia="Times New Roman" w:hAnsi="Times New Roman"/>
          <w:sz w:val="28"/>
        </w:rPr>
      </w:pPr>
      <w:r>
        <w:rPr>
          <w:rFonts w:ascii="Times New Roman" w:eastAsia="Times New Roman" w:hAnsi="Times New Roman"/>
          <w:sz w:val="28"/>
        </w:rPr>
        <w:t>станки;</w:t>
      </w:r>
    </w:p>
    <w:p w:rsidR="006F4197" w:rsidRDefault="006F4197">
      <w:pPr>
        <w:numPr>
          <w:ilvl w:val="0"/>
          <w:numId w:val="13"/>
        </w:numPr>
        <w:tabs>
          <w:tab w:val="left" w:pos="1680"/>
        </w:tabs>
        <w:spacing w:line="0" w:lineRule="atLeast"/>
        <w:ind w:left="1680" w:hanging="709"/>
        <w:rPr>
          <w:rFonts w:ascii="Times New Roman" w:eastAsia="Times New Roman" w:hAnsi="Times New Roman"/>
          <w:sz w:val="28"/>
        </w:rPr>
      </w:pPr>
      <w:r>
        <w:rPr>
          <w:rFonts w:ascii="Times New Roman" w:eastAsia="Times New Roman" w:hAnsi="Times New Roman"/>
          <w:sz w:val="28"/>
        </w:rPr>
        <w:t>приборы;</w:t>
      </w:r>
    </w:p>
    <w:p w:rsidR="006F4197" w:rsidRDefault="006F4197">
      <w:pPr>
        <w:numPr>
          <w:ilvl w:val="0"/>
          <w:numId w:val="13"/>
        </w:numPr>
        <w:tabs>
          <w:tab w:val="left" w:pos="1680"/>
        </w:tabs>
        <w:spacing w:line="0" w:lineRule="atLeast"/>
        <w:ind w:left="1680" w:hanging="709"/>
        <w:rPr>
          <w:rFonts w:ascii="Times New Roman" w:eastAsia="Times New Roman" w:hAnsi="Times New Roman"/>
          <w:sz w:val="28"/>
        </w:rPr>
      </w:pPr>
      <w:r>
        <w:rPr>
          <w:rFonts w:ascii="Times New Roman" w:eastAsia="Times New Roman" w:hAnsi="Times New Roman"/>
          <w:sz w:val="28"/>
        </w:rPr>
        <w:t>агрегаты;</w:t>
      </w:r>
    </w:p>
    <w:p w:rsidR="006F4197" w:rsidRDefault="006F4197">
      <w:pPr>
        <w:numPr>
          <w:ilvl w:val="0"/>
          <w:numId w:val="13"/>
        </w:numPr>
        <w:tabs>
          <w:tab w:val="left" w:pos="1680"/>
        </w:tabs>
        <w:spacing w:line="0" w:lineRule="atLeast"/>
        <w:ind w:left="1680" w:hanging="709"/>
        <w:rPr>
          <w:rFonts w:ascii="Times New Roman" w:eastAsia="Times New Roman" w:hAnsi="Times New Roman"/>
          <w:sz w:val="28"/>
        </w:rPr>
      </w:pPr>
      <w:r>
        <w:rPr>
          <w:rFonts w:ascii="Times New Roman" w:eastAsia="Times New Roman" w:hAnsi="Times New Roman"/>
          <w:sz w:val="28"/>
        </w:rPr>
        <w:t>машины;</w:t>
      </w:r>
    </w:p>
    <w:p w:rsidR="006F4197" w:rsidRDefault="006F4197">
      <w:pPr>
        <w:spacing w:line="13" w:lineRule="exact"/>
        <w:rPr>
          <w:rFonts w:ascii="Times New Roman" w:eastAsia="Times New Roman" w:hAnsi="Times New Roman"/>
          <w:sz w:val="28"/>
        </w:rPr>
      </w:pPr>
    </w:p>
    <w:p w:rsidR="006F4197" w:rsidRDefault="006F4197">
      <w:pPr>
        <w:numPr>
          <w:ilvl w:val="0"/>
          <w:numId w:val="13"/>
        </w:numPr>
        <w:tabs>
          <w:tab w:val="left" w:pos="1676"/>
        </w:tabs>
        <w:spacing w:line="234" w:lineRule="auto"/>
        <w:ind w:left="260" w:firstLine="711"/>
        <w:rPr>
          <w:rFonts w:ascii="Times New Roman" w:eastAsia="Times New Roman" w:hAnsi="Times New Roman"/>
          <w:sz w:val="28"/>
        </w:rPr>
      </w:pPr>
      <w:r>
        <w:rPr>
          <w:rFonts w:ascii="Times New Roman" w:eastAsia="Times New Roman" w:hAnsi="Times New Roman"/>
          <w:sz w:val="28"/>
        </w:rPr>
        <w:t>слесарный специальный и универсальный инструмент и приспособления, контрольно-измерительный инструмент;</w:t>
      </w:r>
    </w:p>
    <w:p w:rsidR="006F4197" w:rsidRDefault="006F4197">
      <w:pPr>
        <w:spacing w:line="2" w:lineRule="exact"/>
        <w:rPr>
          <w:rFonts w:ascii="Times New Roman" w:eastAsia="Times New Roman" w:hAnsi="Times New Roman"/>
          <w:sz w:val="28"/>
        </w:rPr>
      </w:pPr>
    </w:p>
    <w:p w:rsidR="006F4197" w:rsidRDefault="006F4197">
      <w:pPr>
        <w:numPr>
          <w:ilvl w:val="0"/>
          <w:numId w:val="13"/>
        </w:numPr>
        <w:tabs>
          <w:tab w:val="left" w:pos="1680"/>
        </w:tabs>
        <w:spacing w:line="0" w:lineRule="atLeast"/>
        <w:ind w:left="1680" w:hanging="709"/>
        <w:rPr>
          <w:rFonts w:ascii="Times New Roman" w:eastAsia="Times New Roman" w:hAnsi="Times New Roman"/>
          <w:sz w:val="28"/>
        </w:rPr>
      </w:pPr>
      <w:r>
        <w:rPr>
          <w:rFonts w:ascii="Times New Roman" w:eastAsia="Times New Roman" w:hAnsi="Times New Roman"/>
          <w:sz w:val="28"/>
        </w:rPr>
        <w:t>приспособления;</w:t>
      </w:r>
    </w:p>
    <w:p w:rsidR="006F4197" w:rsidRDefault="006F4197">
      <w:pPr>
        <w:numPr>
          <w:ilvl w:val="0"/>
          <w:numId w:val="13"/>
        </w:numPr>
        <w:tabs>
          <w:tab w:val="left" w:pos="1680"/>
        </w:tabs>
        <w:spacing w:line="0" w:lineRule="atLeast"/>
        <w:ind w:left="1680" w:hanging="709"/>
        <w:rPr>
          <w:rFonts w:ascii="Times New Roman" w:eastAsia="Times New Roman" w:hAnsi="Times New Roman"/>
          <w:sz w:val="28"/>
        </w:rPr>
      </w:pPr>
      <w:r>
        <w:rPr>
          <w:rFonts w:ascii="Times New Roman" w:eastAsia="Times New Roman" w:hAnsi="Times New Roman"/>
          <w:sz w:val="28"/>
        </w:rPr>
        <w:t>аппаратура и приборы;</w:t>
      </w:r>
    </w:p>
    <w:p w:rsidR="006F4197" w:rsidRDefault="006F4197">
      <w:pPr>
        <w:spacing w:line="15" w:lineRule="exact"/>
        <w:rPr>
          <w:rFonts w:ascii="Times New Roman" w:eastAsia="Times New Roman" w:hAnsi="Times New Roman"/>
          <w:sz w:val="28"/>
        </w:rPr>
      </w:pPr>
    </w:p>
    <w:p w:rsidR="006F4197" w:rsidRDefault="006F4197">
      <w:pPr>
        <w:numPr>
          <w:ilvl w:val="0"/>
          <w:numId w:val="13"/>
        </w:numPr>
        <w:tabs>
          <w:tab w:val="left" w:pos="1676"/>
        </w:tabs>
        <w:spacing w:line="234" w:lineRule="auto"/>
        <w:ind w:left="260" w:firstLine="711"/>
        <w:rPr>
          <w:rFonts w:ascii="Times New Roman" w:eastAsia="Times New Roman" w:hAnsi="Times New Roman"/>
          <w:sz w:val="28"/>
        </w:rPr>
      </w:pPr>
      <w:r>
        <w:rPr>
          <w:rFonts w:ascii="Times New Roman" w:eastAsia="Times New Roman" w:hAnsi="Times New Roman"/>
          <w:sz w:val="28"/>
        </w:rPr>
        <w:t>сверлильные, металлообрабатывающие и доводочные станки различных типов;</w:t>
      </w:r>
    </w:p>
    <w:p w:rsidR="006F4197" w:rsidRDefault="006F4197">
      <w:pPr>
        <w:spacing w:line="1" w:lineRule="exact"/>
        <w:rPr>
          <w:rFonts w:ascii="Times New Roman" w:eastAsia="Times New Roman" w:hAnsi="Times New Roman"/>
          <w:sz w:val="28"/>
        </w:rPr>
      </w:pPr>
    </w:p>
    <w:p w:rsidR="006F4197" w:rsidRDefault="006F4197">
      <w:pPr>
        <w:numPr>
          <w:ilvl w:val="0"/>
          <w:numId w:val="13"/>
        </w:numPr>
        <w:tabs>
          <w:tab w:val="left" w:pos="1680"/>
        </w:tabs>
        <w:spacing w:line="0" w:lineRule="atLeast"/>
        <w:ind w:left="1680" w:hanging="709"/>
        <w:rPr>
          <w:rFonts w:ascii="Times New Roman" w:eastAsia="Times New Roman" w:hAnsi="Times New Roman"/>
          <w:sz w:val="28"/>
        </w:rPr>
      </w:pPr>
      <w:r>
        <w:rPr>
          <w:rFonts w:ascii="Times New Roman" w:eastAsia="Times New Roman" w:hAnsi="Times New Roman"/>
          <w:sz w:val="28"/>
        </w:rPr>
        <w:t>доводочные материалы;</w:t>
      </w:r>
    </w:p>
    <w:p w:rsidR="006F4197" w:rsidRDefault="006F4197">
      <w:pPr>
        <w:numPr>
          <w:ilvl w:val="0"/>
          <w:numId w:val="13"/>
        </w:numPr>
        <w:tabs>
          <w:tab w:val="left" w:pos="1680"/>
        </w:tabs>
        <w:spacing w:line="0" w:lineRule="atLeast"/>
        <w:ind w:left="1680" w:hanging="709"/>
        <w:rPr>
          <w:rFonts w:ascii="Times New Roman" w:eastAsia="Times New Roman" w:hAnsi="Times New Roman"/>
          <w:sz w:val="28"/>
        </w:rPr>
      </w:pPr>
      <w:r>
        <w:rPr>
          <w:rFonts w:ascii="Times New Roman" w:eastAsia="Times New Roman" w:hAnsi="Times New Roman"/>
          <w:sz w:val="28"/>
        </w:rPr>
        <w:t>смазывающие жидкости;</w:t>
      </w:r>
    </w:p>
    <w:p w:rsidR="006F4197" w:rsidRDefault="006F4197">
      <w:pPr>
        <w:numPr>
          <w:ilvl w:val="0"/>
          <w:numId w:val="13"/>
        </w:numPr>
        <w:tabs>
          <w:tab w:val="left" w:pos="1680"/>
        </w:tabs>
        <w:spacing w:line="0" w:lineRule="atLeast"/>
        <w:ind w:left="1680" w:hanging="709"/>
        <w:rPr>
          <w:rFonts w:ascii="Times New Roman" w:eastAsia="Times New Roman" w:hAnsi="Times New Roman"/>
          <w:sz w:val="28"/>
        </w:rPr>
      </w:pPr>
      <w:r>
        <w:rPr>
          <w:rFonts w:ascii="Times New Roman" w:eastAsia="Times New Roman" w:hAnsi="Times New Roman"/>
          <w:sz w:val="28"/>
        </w:rPr>
        <w:t>моющие составы металлов и смазок;</w:t>
      </w:r>
    </w:p>
    <w:p w:rsidR="006F4197" w:rsidRDefault="006F4197">
      <w:pPr>
        <w:numPr>
          <w:ilvl w:val="0"/>
          <w:numId w:val="13"/>
        </w:numPr>
        <w:tabs>
          <w:tab w:val="left" w:pos="1680"/>
        </w:tabs>
        <w:spacing w:line="0" w:lineRule="atLeast"/>
        <w:ind w:left="1680" w:hanging="709"/>
        <w:rPr>
          <w:rFonts w:ascii="Times New Roman" w:eastAsia="Times New Roman" w:hAnsi="Times New Roman"/>
          <w:sz w:val="28"/>
        </w:rPr>
      </w:pPr>
      <w:r>
        <w:rPr>
          <w:rFonts w:ascii="Times New Roman" w:eastAsia="Times New Roman" w:hAnsi="Times New Roman"/>
          <w:sz w:val="28"/>
        </w:rPr>
        <w:t>припои;</w:t>
      </w:r>
    </w:p>
    <w:p w:rsidR="006F4197" w:rsidRDefault="006F4197">
      <w:pPr>
        <w:numPr>
          <w:ilvl w:val="0"/>
          <w:numId w:val="13"/>
        </w:numPr>
        <w:tabs>
          <w:tab w:val="left" w:pos="1680"/>
        </w:tabs>
        <w:spacing w:line="0" w:lineRule="atLeast"/>
        <w:ind w:left="1680" w:hanging="709"/>
        <w:rPr>
          <w:rFonts w:ascii="Times New Roman" w:eastAsia="Times New Roman" w:hAnsi="Times New Roman"/>
          <w:sz w:val="28"/>
        </w:rPr>
      </w:pPr>
      <w:r>
        <w:rPr>
          <w:rFonts w:ascii="Times New Roman" w:eastAsia="Times New Roman" w:hAnsi="Times New Roman"/>
          <w:sz w:val="28"/>
        </w:rPr>
        <w:t>флюсы;</w:t>
      </w:r>
    </w:p>
    <w:p w:rsidR="006F4197" w:rsidRDefault="006F4197">
      <w:pPr>
        <w:numPr>
          <w:ilvl w:val="0"/>
          <w:numId w:val="13"/>
        </w:numPr>
        <w:tabs>
          <w:tab w:val="left" w:pos="1680"/>
        </w:tabs>
        <w:spacing w:line="0" w:lineRule="atLeast"/>
        <w:ind w:left="1680" w:hanging="709"/>
        <w:rPr>
          <w:rFonts w:ascii="Times New Roman" w:eastAsia="Times New Roman" w:hAnsi="Times New Roman"/>
          <w:sz w:val="28"/>
        </w:rPr>
      </w:pPr>
      <w:r>
        <w:rPr>
          <w:rFonts w:ascii="Times New Roman" w:eastAsia="Times New Roman" w:hAnsi="Times New Roman"/>
          <w:sz w:val="28"/>
        </w:rPr>
        <w:t>протравы;</w:t>
      </w:r>
    </w:p>
    <w:p w:rsidR="006F4197" w:rsidRDefault="006F4197">
      <w:pPr>
        <w:numPr>
          <w:ilvl w:val="0"/>
          <w:numId w:val="13"/>
        </w:numPr>
        <w:tabs>
          <w:tab w:val="left" w:pos="1680"/>
        </w:tabs>
        <w:spacing w:line="0" w:lineRule="atLeast"/>
        <w:ind w:left="1680" w:hanging="709"/>
        <w:rPr>
          <w:rFonts w:ascii="Times New Roman" w:eastAsia="Times New Roman" w:hAnsi="Times New Roman"/>
          <w:sz w:val="28"/>
        </w:rPr>
      </w:pPr>
      <w:r>
        <w:rPr>
          <w:rFonts w:ascii="Times New Roman" w:eastAsia="Times New Roman" w:hAnsi="Times New Roman"/>
          <w:sz w:val="28"/>
        </w:rPr>
        <w:t>слесарный инструмент;</w:t>
      </w:r>
    </w:p>
    <w:p w:rsidR="006F4197" w:rsidRDefault="006F4197">
      <w:pPr>
        <w:numPr>
          <w:ilvl w:val="0"/>
          <w:numId w:val="13"/>
        </w:numPr>
        <w:tabs>
          <w:tab w:val="left" w:pos="1680"/>
        </w:tabs>
        <w:spacing w:line="0" w:lineRule="atLeast"/>
        <w:ind w:left="1680" w:hanging="709"/>
        <w:rPr>
          <w:rFonts w:ascii="Times New Roman" w:eastAsia="Times New Roman" w:hAnsi="Times New Roman"/>
          <w:sz w:val="28"/>
        </w:rPr>
      </w:pPr>
      <w:r>
        <w:rPr>
          <w:rFonts w:ascii="Times New Roman" w:eastAsia="Times New Roman" w:hAnsi="Times New Roman"/>
          <w:sz w:val="28"/>
        </w:rPr>
        <w:t>грузоподъемные средства и механизмы.</w:t>
      </w:r>
    </w:p>
    <w:p w:rsidR="006F4197" w:rsidRDefault="006F4197">
      <w:pPr>
        <w:spacing w:line="340" w:lineRule="exact"/>
        <w:rPr>
          <w:rFonts w:ascii="Times New Roman" w:eastAsia="Times New Roman" w:hAnsi="Times New Roman"/>
        </w:rPr>
      </w:pPr>
    </w:p>
    <w:p w:rsidR="006F4197" w:rsidRDefault="006F4197">
      <w:pPr>
        <w:spacing w:line="233" w:lineRule="auto"/>
        <w:ind w:left="980" w:right="3680"/>
        <w:rPr>
          <w:rFonts w:ascii="Times New Roman" w:eastAsia="Times New Roman" w:hAnsi="Times New Roman"/>
          <w:sz w:val="28"/>
        </w:rPr>
      </w:pPr>
      <w:r>
        <w:rPr>
          <w:rFonts w:ascii="Times New Roman" w:eastAsia="Times New Roman" w:hAnsi="Times New Roman"/>
          <w:b/>
          <w:sz w:val="28"/>
        </w:rPr>
        <w:t xml:space="preserve">2.2. Виды деятельности и компетенции </w:t>
      </w:r>
      <w:r>
        <w:rPr>
          <w:rFonts w:ascii="Times New Roman" w:eastAsia="Times New Roman" w:hAnsi="Times New Roman"/>
          <w:sz w:val="28"/>
        </w:rPr>
        <w:t>Вид деятельности:</w:t>
      </w:r>
    </w:p>
    <w:p w:rsidR="006F4197" w:rsidRDefault="006F4197">
      <w:pPr>
        <w:spacing w:line="16" w:lineRule="exact"/>
        <w:rPr>
          <w:rFonts w:ascii="Times New Roman" w:eastAsia="Times New Roman" w:hAnsi="Times New Roman"/>
        </w:rPr>
      </w:pPr>
    </w:p>
    <w:p w:rsidR="006F4197" w:rsidRDefault="006F4197">
      <w:pPr>
        <w:numPr>
          <w:ilvl w:val="0"/>
          <w:numId w:val="14"/>
        </w:numPr>
        <w:tabs>
          <w:tab w:val="left" w:pos="1676"/>
        </w:tabs>
        <w:spacing w:line="234" w:lineRule="auto"/>
        <w:ind w:left="260" w:firstLine="711"/>
        <w:rPr>
          <w:rFonts w:ascii="Times New Roman" w:eastAsia="Times New Roman" w:hAnsi="Times New Roman"/>
          <w:sz w:val="28"/>
        </w:rPr>
      </w:pPr>
      <w:r>
        <w:rPr>
          <w:rFonts w:ascii="Times New Roman" w:eastAsia="Times New Roman" w:hAnsi="Times New Roman"/>
          <w:sz w:val="28"/>
        </w:rPr>
        <w:t>Слесарная обработка деталей, изготовление, сборка и ремонт приспособлений, режущего и измерительного инструмента.</w:t>
      </w:r>
    </w:p>
    <w:p w:rsidR="006F4197" w:rsidRDefault="006F4197">
      <w:pPr>
        <w:spacing w:line="1" w:lineRule="exact"/>
        <w:rPr>
          <w:rFonts w:ascii="Times New Roman" w:eastAsia="Times New Roman" w:hAnsi="Times New Roman"/>
          <w:sz w:val="28"/>
        </w:rPr>
      </w:pPr>
    </w:p>
    <w:p w:rsidR="006F4197" w:rsidRDefault="006F4197">
      <w:pPr>
        <w:spacing w:line="0" w:lineRule="atLeast"/>
        <w:ind w:left="980"/>
        <w:rPr>
          <w:rFonts w:ascii="Times New Roman" w:eastAsia="Times New Roman" w:hAnsi="Times New Roman"/>
          <w:b/>
          <w:sz w:val="28"/>
        </w:rPr>
      </w:pPr>
      <w:r>
        <w:rPr>
          <w:rFonts w:ascii="Times New Roman" w:eastAsia="Times New Roman" w:hAnsi="Times New Roman"/>
          <w:sz w:val="28"/>
        </w:rPr>
        <w:t xml:space="preserve">Выпускник должен обладать </w:t>
      </w:r>
      <w:r>
        <w:rPr>
          <w:rFonts w:ascii="Times New Roman" w:eastAsia="Times New Roman" w:hAnsi="Times New Roman"/>
          <w:b/>
          <w:sz w:val="28"/>
        </w:rPr>
        <w:t>общими компетенциями:</w:t>
      </w:r>
    </w:p>
    <w:p w:rsidR="006F4197" w:rsidRDefault="006F4197">
      <w:pPr>
        <w:spacing w:line="13" w:lineRule="exact"/>
        <w:rPr>
          <w:rFonts w:ascii="Times New Roman" w:eastAsia="Times New Roman" w:hAnsi="Times New Roman"/>
          <w:sz w:val="28"/>
        </w:rPr>
      </w:pPr>
    </w:p>
    <w:p w:rsidR="006F4197" w:rsidRDefault="006F4197">
      <w:pPr>
        <w:spacing w:line="234" w:lineRule="auto"/>
        <w:ind w:left="260" w:firstLine="709"/>
        <w:rPr>
          <w:rFonts w:ascii="Times New Roman" w:eastAsia="Times New Roman" w:hAnsi="Times New Roman"/>
          <w:sz w:val="28"/>
        </w:rPr>
      </w:pPr>
      <w:r>
        <w:rPr>
          <w:rFonts w:ascii="Times New Roman" w:eastAsia="Times New Roman" w:hAnsi="Times New Roman"/>
          <w:sz w:val="28"/>
        </w:rPr>
        <w:t>ОК 1. Понимать сущность и социальную значимость будущей профессии, проявлять к ней устойчивый интерес.</w:t>
      </w:r>
    </w:p>
    <w:p w:rsidR="006F4197" w:rsidRDefault="006F4197">
      <w:pPr>
        <w:spacing w:line="16" w:lineRule="exact"/>
        <w:rPr>
          <w:rFonts w:ascii="Times New Roman" w:eastAsia="Times New Roman" w:hAnsi="Times New Roman"/>
          <w:sz w:val="28"/>
        </w:rPr>
      </w:pPr>
    </w:p>
    <w:p w:rsidR="006F4197" w:rsidRDefault="006F4197">
      <w:pPr>
        <w:spacing w:line="234" w:lineRule="auto"/>
        <w:ind w:left="260" w:right="20" w:firstLine="709"/>
        <w:rPr>
          <w:rFonts w:ascii="Times New Roman" w:eastAsia="Times New Roman" w:hAnsi="Times New Roman"/>
          <w:sz w:val="28"/>
        </w:rPr>
      </w:pPr>
      <w:r>
        <w:rPr>
          <w:rFonts w:ascii="Times New Roman" w:eastAsia="Times New Roman" w:hAnsi="Times New Roman"/>
          <w:sz w:val="28"/>
        </w:rPr>
        <w:t>ОК 2. Организовывать собственную деятельность, исходя из цели и способов ее достижения, определенных руководителем.</w:t>
      </w:r>
    </w:p>
    <w:p w:rsidR="006F4197" w:rsidRDefault="006F4197">
      <w:pPr>
        <w:spacing w:line="16" w:lineRule="exact"/>
        <w:rPr>
          <w:rFonts w:ascii="Times New Roman" w:eastAsia="Times New Roman" w:hAnsi="Times New Roman"/>
          <w:sz w:val="28"/>
        </w:rPr>
      </w:pPr>
    </w:p>
    <w:p w:rsidR="006F4197" w:rsidRDefault="006F4197">
      <w:pPr>
        <w:spacing w:line="236" w:lineRule="auto"/>
        <w:ind w:left="260" w:firstLine="709"/>
        <w:jc w:val="both"/>
        <w:rPr>
          <w:rFonts w:ascii="Times New Roman" w:eastAsia="Times New Roman" w:hAnsi="Times New Roman"/>
          <w:sz w:val="28"/>
        </w:rPr>
      </w:pPr>
      <w:r>
        <w:rPr>
          <w:rFonts w:ascii="Times New Roman" w:eastAsia="Times New Roman" w:hAnsi="Times New Roman"/>
          <w:sz w:val="28"/>
        </w:rPr>
        <w:t>ОК 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rsidR="006F4197" w:rsidRDefault="006F4197">
      <w:pPr>
        <w:spacing w:line="1" w:lineRule="exact"/>
        <w:rPr>
          <w:rFonts w:ascii="Times New Roman" w:eastAsia="Times New Roman" w:hAnsi="Times New Roman"/>
          <w:sz w:val="28"/>
        </w:rPr>
      </w:pPr>
    </w:p>
    <w:p w:rsidR="006F4197" w:rsidRDefault="006F4197">
      <w:pPr>
        <w:spacing w:line="0" w:lineRule="atLeast"/>
        <w:ind w:left="980"/>
        <w:rPr>
          <w:rFonts w:ascii="Times New Roman" w:eastAsia="Times New Roman" w:hAnsi="Times New Roman"/>
          <w:sz w:val="28"/>
        </w:rPr>
      </w:pPr>
      <w:r>
        <w:rPr>
          <w:rFonts w:ascii="Times New Roman" w:eastAsia="Times New Roman" w:hAnsi="Times New Roman"/>
          <w:sz w:val="28"/>
        </w:rPr>
        <w:t xml:space="preserve">ОК   4.   Осуществлять   поиск   информации,   необходимой   </w:t>
      </w:r>
      <w:proofErr w:type="gramStart"/>
      <w:r>
        <w:rPr>
          <w:rFonts w:ascii="Times New Roman" w:eastAsia="Times New Roman" w:hAnsi="Times New Roman"/>
          <w:sz w:val="28"/>
        </w:rPr>
        <w:t>для</w:t>
      </w:r>
      <w:proofErr w:type="gramEnd"/>
    </w:p>
    <w:p w:rsidR="006F4197" w:rsidRDefault="006F4197">
      <w:pPr>
        <w:spacing w:line="0" w:lineRule="atLeast"/>
        <w:ind w:left="980"/>
        <w:rPr>
          <w:rFonts w:ascii="Times New Roman" w:eastAsia="Times New Roman" w:hAnsi="Times New Roman"/>
          <w:sz w:val="28"/>
        </w:rPr>
        <w:sectPr w:rsidR="006F4197">
          <w:pgSz w:w="11900" w:h="16838"/>
          <w:pgMar w:top="1133" w:right="846" w:bottom="654" w:left="1440" w:header="0" w:footer="0" w:gutter="0"/>
          <w:cols w:space="0" w:equalWidth="0">
            <w:col w:w="9620"/>
          </w:cols>
          <w:docGrid w:linePitch="360"/>
        </w:sectPr>
      </w:pPr>
    </w:p>
    <w:p w:rsidR="006F4197" w:rsidRDefault="006F4197">
      <w:pPr>
        <w:spacing w:line="0" w:lineRule="atLeast"/>
        <w:ind w:left="260"/>
        <w:rPr>
          <w:rFonts w:ascii="Times New Roman" w:eastAsia="Times New Roman" w:hAnsi="Times New Roman"/>
          <w:sz w:val="28"/>
        </w:rPr>
      </w:pPr>
      <w:bookmarkStart w:id="5" w:name="page7"/>
      <w:bookmarkEnd w:id="5"/>
      <w:r>
        <w:rPr>
          <w:rFonts w:ascii="Times New Roman" w:eastAsia="Times New Roman" w:hAnsi="Times New Roman"/>
          <w:sz w:val="28"/>
        </w:rPr>
        <w:lastRenderedPageBreak/>
        <w:t>эффективного выполнения профессиональных задач.</w:t>
      </w:r>
    </w:p>
    <w:p w:rsidR="006F4197" w:rsidRDefault="006F4197">
      <w:pPr>
        <w:spacing w:line="14" w:lineRule="exact"/>
        <w:rPr>
          <w:rFonts w:ascii="Times New Roman" w:eastAsia="Times New Roman" w:hAnsi="Times New Roman"/>
        </w:rPr>
      </w:pPr>
    </w:p>
    <w:p w:rsidR="006F4197" w:rsidRDefault="006F4197">
      <w:pPr>
        <w:spacing w:line="234" w:lineRule="auto"/>
        <w:ind w:left="260" w:firstLine="709"/>
        <w:jc w:val="both"/>
        <w:rPr>
          <w:rFonts w:ascii="Times New Roman" w:eastAsia="Times New Roman" w:hAnsi="Times New Roman"/>
          <w:sz w:val="28"/>
        </w:rPr>
      </w:pPr>
      <w:r>
        <w:rPr>
          <w:rFonts w:ascii="Times New Roman" w:eastAsia="Times New Roman" w:hAnsi="Times New Roman"/>
          <w:sz w:val="28"/>
        </w:rPr>
        <w:t>ОК 5. Использовать информационно-коммуникационные технологии в профессиональной деятельности.</w:t>
      </w:r>
    </w:p>
    <w:p w:rsidR="006F4197" w:rsidRDefault="006F4197">
      <w:pPr>
        <w:spacing w:line="17" w:lineRule="exact"/>
        <w:rPr>
          <w:rFonts w:ascii="Times New Roman" w:eastAsia="Times New Roman" w:hAnsi="Times New Roman"/>
        </w:rPr>
      </w:pPr>
    </w:p>
    <w:p w:rsidR="006F4197" w:rsidRDefault="006F4197">
      <w:pPr>
        <w:spacing w:line="234" w:lineRule="auto"/>
        <w:ind w:left="260" w:firstLine="709"/>
        <w:jc w:val="both"/>
        <w:rPr>
          <w:rFonts w:ascii="Times New Roman" w:eastAsia="Times New Roman" w:hAnsi="Times New Roman"/>
          <w:sz w:val="28"/>
        </w:rPr>
      </w:pPr>
      <w:r>
        <w:rPr>
          <w:rFonts w:ascii="Times New Roman" w:eastAsia="Times New Roman" w:hAnsi="Times New Roman"/>
          <w:sz w:val="28"/>
        </w:rPr>
        <w:t>ОК 6. Работать в команде, эффективно общаться с коллегами, руководством, клиентами.</w:t>
      </w:r>
    </w:p>
    <w:p w:rsidR="006F4197" w:rsidRDefault="006F4197">
      <w:pPr>
        <w:spacing w:line="17" w:lineRule="exact"/>
        <w:rPr>
          <w:rFonts w:ascii="Times New Roman" w:eastAsia="Times New Roman" w:hAnsi="Times New Roman"/>
        </w:rPr>
      </w:pPr>
    </w:p>
    <w:p w:rsidR="006F4197" w:rsidRDefault="006F4197">
      <w:pPr>
        <w:spacing w:line="234" w:lineRule="auto"/>
        <w:ind w:left="260" w:firstLine="709"/>
        <w:jc w:val="both"/>
        <w:rPr>
          <w:rFonts w:ascii="Times New Roman" w:eastAsia="Times New Roman" w:hAnsi="Times New Roman"/>
          <w:sz w:val="28"/>
        </w:rPr>
      </w:pPr>
      <w:r>
        <w:rPr>
          <w:rFonts w:ascii="Times New Roman" w:eastAsia="Times New Roman" w:hAnsi="Times New Roman"/>
          <w:sz w:val="28"/>
        </w:rPr>
        <w:t>ОК 7. Исполнять воинскую обязанность, в том числе с применением полученных профессиональных знаний (для юношей).</w:t>
      </w:r>
    </w:p>
    <w:p w:rsidR="006F4197" w:rsidRDefault="006F4197">
      <w:pPr>
        <w:spacing w:line="1" w:lineRule="exact"/>
        <w:rPr>
          <w:rFonts w:ascii="Times New Roman" w:eastAsia="Times New Roman" w:hAnsi="Times New Roman"/>
        </w:rPr>
      </w:pPr>
    </w:p>
    <w:p w:rsidR="006F4197" w:rsidRDefault="006F4197">
      <w:pPr>
        <w:spacing w:line="0" w:lineRule="atLeast"/>
        <w:ind w:left="980"/>
        <w:rPr>
          <w:rFonts w:ascii="Times New Roman" w:eastAsia="Times New Roman" w:hAnsi="Times New Roman"/>
          <w:b/>
          <w:sz w:val="28"/>
        </w:rPr>
      </w:pPr>
      <w:r>
        <w:rPr>
          <w:rFonts w:ascii="Times New Roman" w:eastAsia="Times New Roman" w:hAnsi="Times New Roman"/>
          <w:sz w:val="28"/>
        </w:rPr>
        <w:t xml:space="preserve">Выпускник должен обладать </w:t>
      </w:r>
      <w:r>
        <w:rPr>
          <w:rFonts w:ascii="Times New Roman" w:eastAsia="Times New Roman" w:hAnsi="Times New Roman"/>
          <w:b/>
          <w:sz w:val="28"/>
        </w:rPr>
        <w:t>профессиональными компетенциями:</w:t>
      </w:r>
    </w:p>
    <w:p w:rsidR="006F4197" w:rsidRPr="00851478" w:rsidRDefault="006F4197">
      <w:pPr>
        <w:spacing w:line="0" w:lineRule="atLeast"/>
        <w:ind w:left="980"/>
        <w:rPr>
          <w:rFonts w:ascii="Times New Roman" w:eastAsia="Times New Roman" w:hAnsi="Times New Roman"/>
          <w:sz w:val="28"/>
        </w:rPr>
      </w:pPr>
      <w:r w:rsidRPr="00851478">
        <w:rPr>
          <w:rFonts w:ascii="Times New Roman" w:eastAsia="Times New Roman" w:hAnsi="Times New Roman"/>
          <w:sz w:val="28"/>
        </w:rPr>
        <w:t>ПК  2.1.  Выполнять  сборку  сборочных  единиц,  узлов  и  механизмов</w:t>
      </w:r>
    </w:p>
    <w:p w:rsidR="006F4197" w:rsidRPr="00851478" w:rsidRDefault="006F4197">
      <w:pPr>
        <w:spacing w:line="0" w:lineRule="atLeast"/>
        <w:ind w:left="260"/>
        <w:rPr>
          <w:rFonts w:ascii="Times New Roman" w:eastAsia="Times New Roman" w:hAnsi="Times New Roman"/>
          <w:sz w:val="28"/>
        </w:rPr>
      </w:pPr>
      <w:r w:rsidRPr="00851478">
        <w:rPr>
          <w:rFonts w:ascii="Times New Roman" w:eastAsia="Times New Roman" w:hAnsi="Times New Roman"/>
          <w:sz w:val="28"/>
        </w:rPr>
        <w:t>машин, оборудования, агрегатов.</w:t>
      </w:r>
    </w:p>
    <w:p w:rsidR="006F4197" w:rsidRPr="00851478" w:rsidRDefault="006F4197">
      <w:pPr>
        <w:spacing w:line="14" w:lineRule="exact"/>
        <w:rPr>
          <w:rFonts w:ascii="Times New Roman" w:eastAsia="Times New Roman" w:hAnsi="Times New Roman"/>
        </w:rPr>
      </w:pPr>
    </w:p>
    <w:p w:rsidR="006F4197" w:rsidRDefault="006F4197">
      <w:pPr>
        <w:spacing w:line="234" w:lineRule="auto"/>
        <w:ind w:left="260" w:right="20" w:firstLine="709"/>
        <w:jc w:val="both"/>
        <w:rPr>
          <w:rFonts w:ascii="Times New Roman" w:eastAsia="Times New Roman" w:hAnsi="Times New Roman"/>
          <w:sz w:val="28"/>
        </w:rPr>
      </w:pPr>
      <w:r w:rsidRPr="00851478">
        <w:rPr>
          <w:rFonts w:ascii="Times New Roman" w:eastAsia="Times New Roman" w:hAnsi="Times New Roman"/>
          <w:sz w:val="28"/>
        </w:rPr>
        <w:t>ПК 2.2. Выполнять регулировку и испытание сборочных единиц, узлов и механизмов машин, оборудования, агрегатов.</w:t>
      </w:r>
    </w:p>
    <w:p w:rsidR="006F4197" w:rsidRDefault="006F4197">
      <w:pPr>
        <w:spacing w:line="17" w:lineRule="exact"/>
        <w:rPr>
          <w:rFonts w:ascii="Times New Roman" w:eastAsia="Times New Roman" w:hAnsi="Times New Roman"/>
        </w:rPr>
      </w:pPr>
    </w:p>
    <w:p w:rsidR="006F4197" w:rsidRDefault="006F4197">
      <w:pPr>
        <w:spacing w:line="234" w:lineRule="auto"/>
        <w:ind w:left="260" w:firstLine="709"/>
        <w:jc w:val="both"/>
        <w:rPr>
          <w:rFonts w:ascii="Times New Roman" w:eastAsia="Times New Roman" w:hAnsi="Times New Roman"/>
          <w:b/>
          <w:sz w:val="28"/>
        </w:rPr>
      </w:pPr>
      <w:r>
        <w:rPr>
          <w:rFonts w:ascii="Times New Roman" w:eastAsia="Times New Roman" w:hAnsi="Times New Roman"/>
          <w:sz w:val="28"/>
        </w:rPr>
        <w:t xml:space="preserve">Единый тарифно-квалификационный справочник работ и профессий рабочих (ЕТКС) </w:t>
      </w:r>
      <w:r>
        <w:rPr>
          <w:rFonts w:ascii="Times New Roman" w:eastAsia="Times New Roman" w:hAnsi="Times New Roman"/>
          <w:b/>
          <w:sz w:val="28"/>
        </w:rPr>
        <w:t>Слесарь механосборочных работ</w:t>
      </w:r>
      <w:r>
        <w:rPr>
          <w:rFonts w:ascii="Times New Roman" w:eastAsia="Times New Roman" w:hAnsi="Times New Roman"/>
          <w:sz w:val="28"/>
        </w:rPr>
        <w:t xml:space="preserve"> </w:t>
      </w:r>
      <w:r>
        <w:rPr>
          <w:rFonts w:ascii="Times New Roman" w:eastAsia="Times New Roman" w:hAnsi="Times New Roman"/>
          <w:b/>
          <w:sz w:val="28"/>
        </w:rPr>
        <w:t>2-го разряда</w:t>
      </w:r>
    </w:p>
    <w:p w:rsidR="006F4197" w:rsidRDefault="006F4197">
      <w:pPr>
        <w:spacing w:line="15" w:lineRule="exact"/>
        <w:rPr>
          <w:rFonts w:ascii="Times New Roman" w:eastAsia="Times New Roman" w:hAnsi="Times New Roman"/>
        </w:rPr>
      </w:pPr>
    </w:p>
    <w:p w:rsidR="006F4197" w:rsidRDefault="006F4197">
      <w:pPr>
        <w:spacing w:line="239" w:lineRule="auto"/>
        <w:ind w:left="260" w:firstLine="709"/>
        <w:jc w:val="both"/>
        <w:rPr>
          <w:rFonts w:ascii="Times New Roman" w:eastAsia="Times New Roman" w:hAnsi="Times New Roman"/>
          <w:sz w:val="28"/>
        </w:rPr>
      </w:pPr>
      <w:r>
        <w:rPr>
          <w:rFonts w:ascii="Times New Roman" w:eastAsia="Times New Roman" w:hAnsi="Times New Roman"/>
          <w:b/>
          <w:sz w:val="28"/>
        </w:rPr>
        <w:t>Характеристика работ</w:t>
      </w:r>
      <w:r>
        <w:rPr>
          <w:rFonts w:ascii="Times New Roman" w:eastAsia="Times New Roman" w:hAnsi="Times New Roman"/>
          <w:sz w:val="28"/>
        </w:rPr>
        <w:t>.</w:t>
      </w:r>
      <w:r>
        <w:rPr>
          <w:rFonts w:ascii="Times New Roman" w:eastAsia="Times New Roman" w:hAnsi="Times New Roman"/>
          <w:b/>
          <w:sz w:val="28"/>
        </w:rPr>
        <w:t xml:space="preserve"> </w:t>
      </w:r>
      <w:r>
        <w:rPr>
          <w:rFonts w:ascii="Times New Roman" w:eastAsia="Times New Roman" w:hAnsi="Times New Roman"/>
          <w:sz w:val="28"/>
        </w:rPr>
        <w:t>Сборка и регулировка простых узлов и</w:t>
      </w:r>
      <w:r>
        <w:rPr>
          <w:rFonts w:ascii="Times New Roman" w:eastAsia="Times New Roman" w:hAnsi="Times New Roman"/>
          <w:b/>
          <w:sz w:val="28"/>
        </w:rPr>
        <w:t xml:space="preserve"> </w:t>
      </w:r>
      <w:r>
        <w:rPr>
          <w:rFonts w:ascii="Times New Roman" w:eastAsia="Times New Roman" w:hAnsi="Times New Roman"/>
          <w:sz w:val="28"/>
        </w:rPr>
        <w:t>механизмов. Слесарная обработка и пригонка деталей по 12 - 14 квалитетам. Сборка узлов и механизмов средней сложности с применением специальных приспособлений. Сборка деталей под прихватку и сварку. Резка заготовок из прутка и листа на ручных ножницах и ножовках. Снятие фасок. Сверление отверстий по разметке, кондуктору на простом сверлильном станке, а также пневматическими и электрическими машинками. Нарезание резьбы метчиками и плашками. Разметка простых деталей. Соединение деталей и узлов пайкой, клеями, болтами и холодной клепкой. Испытание собранных узлов и механизмов на стендах и прессах гидравлического давления. Участие совместно со слесарем более высокой квалификации в сборке сложных узлов</w:t>
      </w:r>
    </w:p>
    <w:p w:rsidR="006F4197" w:rsidRDefault="006F4197">
      <w:pPr>
        <w:spacing w:line="16" w:lineRule="exact"/>
        <w:rPr>
          <w:rFonts w:ascii="Times New Roman" w:eastAsia="Times New Roman" w:hAnsi="Times New Roman"/>
        </w:rPr>
      </w:pPr>
    </w:p>
    <w:p w:rsidR="006F4197" w:rsidRDefault="006F4197">
      <w:pPr>
        <w:numPr>
          <w:ilvl w:val="0"/>
          <w:numId w:val="15"/>
        </w:numPr>
        <w:tabs>
          <w:tab w:val="left" w:pos="494"/>
        </w:tabs>
        <w:spacing w:line="236" w:lineRule="auto"/>
        <w:ind w:left="260" w:firstLine="2"/>
        <w:jc w:val="both"/>
        <w:rPr>
          <w:rFonts w:ascii="Times New Roman" w:eastAsia="Times New Roman" w:hAnsi="Times New Roman"/>
          <w:sz w:val="28"/>
        </w:rPr>
      </w:pPr>
      <w:r>
        <w:rPr>
          <w:rFonts w:ascii="Times New Roman" w:eastAsia="Times New Roman" w:hAnsi="Times New Roman"/>
          <w:sz w:val="28"/>
        </w:rPr>
        <w:t>машин с пригонкой деталей, в регулировке зубчатых передач с установкой заданных чертежом и техническими условиями боковых и радиальных зазоров.</w:t>
      </w:r>
    </w:p>
    <w:p w:rsidR="006F4197" w:rsidRDefault="006F4197">
      <w:pPr>
        <w:spacing w:line="16" w:lineRule="exact"/>
        <w:rPr>
          <w:rFonts w:ascii="Times New Roman" w:eastAsia="Times New Roman" w:hAnsi="Times New Roman"/>
          <w:sz w:val="28"/>
        </w:rPr>
      </w:pPr>
    </w:p>
    <w:p w:rsidR="006F4197" w:rsidRDefault="006F4197">
      <w:pPr>
        <w:spacing w:line="238" w:lineRule="auto"/>
        <w:ind w:left="260" w:firstLine="709"/>
        <w:jc w:val="both"/>
        <w:rPr>
          <w:rFonts w:ascii="Times New Roman" w:eastAsia="Times New Roman" w:hAnsi="Times New Roman"/>
          <w:sz w:val="28"/>
        </w:rPr>
      </w:pPr>
      <w:r>
        <w:rPr>
          <w:rFonts w:ascii="Times New Roman" w:eastAsia="Times New Roman" w:hAnsi="Times New Roman"/>
          <w:b/>
          <w:sz w:val="28"/>
        </w:rPr>
        <w:t xml:space="preserve">Должен знать: </w:t>
      </w:r>
      <w:r>
        <w:rPr>
          <w:rFonts w:ascii="Times New Roman" w:eastAsia="Times New Roman" w:hAnsi="Times New Roman"/>
          <w:sz w:val="28"/>
        </w:rPr>
        <w:t>технические условия на собираемые узлы и механизмы,</w:t>
      </w:r>
      <w:r>
        <w:rPr>
          <w:rFonts w:ascii="Times New Roman" w:eastAsia="Times New Roman" w:hAnsi="Times New Roman"/>
          <w:b/>
          <w:sz w:val="28"/>
        </w:rPr>
        <w:t xml:space="preserve"> </w:t>
      </w:r>
      <w:r>
        <w:rPr>
          <w:rFonts w:ascii="Times New Roman" w:eastAsia="Times New Roman" w:hAnsi="Times New Roman"/>
          <w:sz w:val="28"/>
        </w:rPr>
        <w:t>наименование и назначение простого рабочего инструмента; наименование и маркировку обрабатываемых материалов; систему допусков и посадок собираемых узлов и механизмов; основные механические свойства обрабатываемых металлов; способы устранения деформаций при термической обработке и сварке; причины появления коррозии и способы борьбы с ней; назначение и правила применения контрольно-измерительных инструментов и наиболее распространенных специальных и универсальных приспособлений; назначение смазывающих жидкостей и способы их применения; правила разметки простых деталей.</w:t>
      </w:r>
    </w:p>
    <w:p w:rsidR="006F4197" w:rsidRDefault="006F4197">
      <w:pPr>
        <w:spacing w:line="351" w:lineRule="exact"/>
        <w:rPr>
          <w:rFonts w:ascii="Times New Roman" w:eastAsia="Times New Roman" w:hAnsi="Times New Roman"/>
          <w:sz w:val="28"/>
        </w:rPr>
      </w:pPr>
    </w:p>
    <w:p w:rsidR="006F4197" w:rsidRDefault="006F4197">
      <w:pPr>
        <w:numPr>
          <w:ilvl w:val="1"/>
          <w:numId w:val="15"/>
        </w:numPr>
        <w:tabs>
          <w:tab w:val="left" w:pos="1517"/>
        </w:tabs>
        <w:spacing w:line="234" w:lineRule="auto"/>
        <w:ind w:left="260" w:firstLine="711"/>
        <w:rPr>
          <w:rFonts w:ascii="Times New Roman" w:eastAsia="Times New Roman" w:hAnsi="Times New Roman"/>
          <w:b/>
          <w:sz w:val="28"/>
        </w:rPr>
      </w:pPr>
      <w:r>
        <w:rPr>
          <w:rFonts w:ascii="Times New Roman" w:eastAsia="Times New Roman" w:hAnsi="Times New Roman"/>
          <w:b/>
          <w:sz w:val="28"/>
        </w:rPr>
        <w:t>Документы, определяющие содержание и организацию образовательного процесса</w:t>
      </w:r>
    </w:p>
    <w:p w:rsidR="006F4197" w:rsidRDefault="006F4197">
      <w:pPr>
        <w:spacing w:line="324" w:lineRule="exact"/>
        <w:rPr>
          <w:rFonts w:ascii="Times New Roman" w:eastAsia="Times New Roman" w:hAnsi="Times New Roman"/>
        </w:rPr>
      </w:pPr>
    </w:p>
    <w:p w:rsidR="006F4197" w:rsidRDefault="006F4197">
      <w:pPr>
        <w:spacing w:line="0" w:lineRule="atLeast"/>
        <w:ind w:left="980"/>
        <w:rPr>
          <w:rFonts w:ascii="Times New Roman" w:eastAsia="Times New Roman" w:hAnsi="Times New Roman"/>
          <w:b/>
          <w:sz w:val="28"/>
        </w:rPr>
      </w:pPr>
      <w:r>
        <w:rPr>
          <w:rFonts w:ascii="Times New Roman" w:eastAsia="Times New Roman" w:hAnsi="Times New Roman"/>
          <w:b/>
          <w:sz w:val="28"/>
        </w:rPr>
        <w:t>3.1. Учебный план</w:t>
      </w:r>
    </w:p>
    <w:p w:rsidR="006F4197" w:rsidRDefault="006F4197">
      <w:pPr>
        <w:spacing w:line="11" w:lineRule="exact"/>
        <w:rPr>
          <w:rFonts w:ascii="Times New Roman" w:eastAsia="Times New Roman" w:hAnsi="Times New Roman"/>
        </w:rPr>
      </w:pPr>
    </w:p>
    <w:p w:rsidR="006F4197" w:rsidRDefault="006F4197" w:rsidP="00C07CD1">
      <w:pPr>
        <w:spacing w:line="234" w:lineRule="auto"/>
        <w:ind w:left="260" w:firstLine="709"/>
        <w:rPr>
          <w:rFonts w:ascii="Times New Roman" w:eastAsia="Times New Roman" w:hAnsi="Times New Roman"/>
          <w:sz w:val="28"/>
        </w:rPr>
      </w:pPr>
      <w:r>
        <w:rPr>
          <w:rFonts w:ascii="Times New Roman" w:eastAsia="Times New Roman" w:hAnsi="Times New Roman"/>
          <w:sz w:val="28"/>
        </w:rPr>
        <w:lastRenderedPageBreak/>
        <w:t xml:space="preserve">Учебный план разрабатывается </w:t>
      </w:r>
      <w:r w:rsidR="00FE774E">
        <w:rPr>
          <w:rFonts w:ascii="Times New Roman" w:eastAsia="Times New Roman" w:hAnsi="Times New Roman"/>
          <w:sz w:val="28"/>
        </w:rPr>
        <w:t xml:space="preserve">техникумом </w:t>
      </w:r>
      <w:r>
        <w:rPr>
          <w:rFonts w:ascii="Times New Roman" w:eastAsia="Times New Roman" w:hAnsi="Times New Roman"/>
          <w:sz w:val="28"/>
        </w:rPr>
        <w:t>и определяет следующие качественные и</w:t>
      </w:r>
      <w:r w:rsidR="00C07CD1">
        <w:rPr>
          <w:rFonts w:ascii="Times New Roman" w:eastAsia="Times New Roman" w:hAnsi="Times New Roman"/>
          <w:sz w:val="28"/>
        </w:rPr>
        <w:t xml:space="preserve"> </w:t>
      </w:r>
      <w:bookmarkStart w:id="6" w:name="page8"/>
      <w:bookmarkEnd w:id="6"/>
      <w:r>
        <w:rPr>
          <w:rFonts w:ascii="Times New Roman" w:eastAsia="Times New Roman" w:hAnsi="Times New Roman"/>
          <w:sz w:val="28"/>
        </w:rPr>
        <w:t>количественные характеристики адаптированной образовательной программы:</w:t>
      </w:r>
    </w:p>
    <w:p w:rsidR="006F4197" w:rsidRDefault="006F4197">
      <w:pPr>
        <w:spacing w:line="17" w:lineRule="exact"/>
        <w:rPr>
          <w:rFonts w:ascii="Times New Roman" w:eastAsia="Times New Roman" w:hAnsi="Times New Roman"/>
        </w:rPr>
      </w:pPr>
    </w:p>
    <w:p w:rsidR="006F4197" w:rsidRDefault="006F4197">
      <w:pPr>
        <w:numPr>
          <w:ilvl w:val="1"/>
          <w:numId w:val="16"/>
        </w:numPr>
        <w:tabs>
          <w:tab w:val="left" w:pos="1676"/>
        </w:tabs>
        <w:spacing w:line="234" w:lineRule="auto"/>
        <w:ind w:left="260" w:firstLine="711"/>
        <w:rPr>
          <w:rFonts w:ascii="Times New Roman" w:eastAsia="Times New Roman" w:hAnsi="Times New Roman"/>
          <w:sz w:val="28"/>
        </w:rPr>
      </w:pPr>
      <w:r>
        <w:rPr>
          <w:rFonts w:ascii="Times New Roman" w:eastAsia="Times New Roman" w:hAnsi="Times New Roman"/>
          <w:sz w:val="28"/>
        </w:rPr>
        <w:t>объемные параметры учебной нагрузки в целом</w:t>
      </w:r>
      <w:r w:rsidR="00FE774E">
        <w:rPr>
          <w:rFonts w:ascii="Times New Roman" w:eastAsia="Times New Roman" w:hAnsi="Times New Roman"/>
          <w:sz w:val="28"/>
        </w:rPr>
        <w:t xml:space="preserve"> </w:t>
      </w:r>
      <w:r>
        <w:rPr>
          <w:rFonts w:ascii="Times New Roman" w:eastAsia="Times New Roman" w:hAnsi="Times New Roman"/>
          <w:sz w:val="28"/>
        </w:rPr>
        <w:t>и по семестрам;</w:t>
      </w:r>
    </w:p>
    <w:p w:rsidR="006F4197" w:rsidRDefault="006F4197">
      <w:pPr>
        <w:spacing w:line="15" w:lineRule="exact"/>
        <w:rPr>
          <w:rFonts w:ascii="Times New Roman" w:eastAsia="Times New Roman" w:hAnsi="Times New Roman"/>
          <w:sz w:val="28"/>
        </w:rPr>
      </w:pPr>
    </w:p>
    <w:p w:rsidR="006F4197" w:rsidRDefault="006F4197">
      <w:pPr>
        <w:numPr>
          <w:ilvl w:val="1"/>
          <w:numId w:val="16"/>
        </w:numPr>
        <w:tabs>
          <w:tab w:val="left" w:pos="1676"/>
        </w:tabs>
        <w:spacing w:line="236" w:lineRule="auto"/>
        <w:ind w:left="260" w:firstLine="711"/>
        <w:jc w:val="both"/>
        <w:rPr>
          <w:rFonts w:ascii="Times New Roman" w:eastAsia="Times New Roman" w:hAnsi="Times New Roman"/>
          <w:sz w:val="28"/>
        </w:rPr>
      </w:pPr>
      <w:r>
        <w:rPr>
          <w:rFonts w:ascii="Times New Roman" w:eastAsia="Times New Roman" w:hAnsi="Times New Roman"/>
          <w:sz w:val="28"/>
        </w:rPr>
        <w:t>перечень дисциплин, профессиональных модулей и их составных элементов (междисциплинарных курсов, учебной и производственной практик);</w:t>
      </w:r>
    </w:p>
    <w:p w:rsidR="006F4197" w:rsidRDefault="006F4197">
      <w:pPr>
        <w:spacing w:line="2" w:lineRule="exact"/>
        <w:rPr>
          <w:rFonts w:ascii="Times New Roman" w:eastAsia="Times New Roman" w:hAnsi="Times New Roman"/>
          <w:sz w:val="28"/>
        </w:rPr>
      </w:pPr>
    </w:p>
    <w:p w:rsidR="006F4197" w:rsidRDefault="006F4197">
      <w:pPr>
        <w:numPr>
          <w:ilvl w:val="1"/>
          <w:numId w:val="16"/>
        </w:numPr>
        <w:tabs>
          <w:tab w:val="left" w:pos="1680"/>
        </w:tabs>
        <w:spacing w:line="0" w:lineRule="atLeast"/>
        <w:ind w:left="1680" w:hanging="709"/>
        <w:rPr>
          <w:rFonts w:ascii="Times New Roman" w:eastAsia="Times New Roman" w:hAnsi="Times New Roman"/>
          <w:sz w:val="28"/>
        </w:rPr>
      </w:pPr>
      <w:r>
        <w:rPr>
          <w:rFonts w:ascii="Times New Roman" w:eastAsia="Times New Roman" w:hAnsi="Times New Roman"/>
          <w:sz w:val="28"/>
        </w:rPr>
        <w:t>последовательность  изучения  дисциплин  и  профессиональных</w:t>
      </w:r>
    </w:p>
    <w:p w:rsidR="006F4197" w:rsidRDefault="006F4197">
      <w:pPr>
        <w:spacing w:line="0" w:lineRule="atLeast"/>
        <w:ind w:left="260"/>
        <w:rPr>
          <w:rFonts w:ascii="Times New Roman" w:eastAsia="Times New Roman" w:hAnsi="Times New Roman"/>
          <w:sz w:val="28"/>
        </w:rPr>
      </w:pPr>
      <w:r>
        <w:rPr>
          <w:rFonts w:ascii="Times New Roman" w:eastAsia="Times New Roman" w:hAnsi="Times New Roman"/>
          <w:sz w:val="28"/>
        </w:rPr>
        <w:t>модулей;</w:t>
      </w:r>
    </w:p>
    <w:p w:rsidR="006F4197" w:rsidRDefault="006F4197">
      <w:pPr>
        <w:spacing w:line="14" w:lineRule="exact"/>
        <w:rPr>
          <w:rFonts w:ascii="Times New Roman" w:eastAsia="Times New Roman" w:hAnsi="Times New Roman"/>
          <w:sz w:val="28"/>
        </w:rPr>
      </w:pPr>
    </w:p>
    <w:p w:rsidR="006F4197" w:rsidRDefault="006F4197">
      <w:pPr>
        <w:numPr>
          <w:ilvl w:val="1"/>
          <w:numId w:val="16"/>
        </w:numPr>
        <w:tabs>
          <w:tab w:val="left" w:pos="1676"/>
        </w:tabs>
        <w:spacing w:line="234" w:lineRule="auto"/>
        <w:ind w:left="260" w:firstLine="711"/>
        <w:rPr>
          <w:rFonts w:ascii="Times New Roman" w:eastAsia="Times New Roman" w:hAnsi="Times New Roman"/>
          <w:sz w:val="28"/>
        </w:rPr>
      </w:pPr>
      <w:r>
        <w:rPr>
          <w:rFonts w:ascii="Times New Roman" w:eastAsia="Times New Roman" w:hAnsi="Times New Roman"/>
          <w:sz w:val="28"/>
        </w:rPr>
        <w:t xml:space="preserve">распределение промежуточной аттестации </w:t>
      </w:r>
      <w:r w:rsidR="00FE774E">
        <w:rPr>
          <w:rFonts w:ascii="Times New Roman" w:eastAsia="Times New Roman" w:hAnsi="Times New Roman"/>
          <w:sz w:val="28"/>
        </w:rPr>
        <w:t xml:space="preserve"> </w:t>
      </w:r>
      <w:r>
        <w:rPr>
          <w:rFonts w:ascii="Times New Roman" w:eastAsia="Times New Roman" w:hAnsi="Times New Roman"/>
          <w:sz w:val="28"/>
        </w:rPr>
        <w:t xml:space="preserve"> по семестрам;</w:t>
      </w:r>
    </w:p>
    <w:p w:rsidR="006F4197" w:rsidRDefault="006F4197">
      <w:pPr>
        <w:spacing w:line="1" w:lineRule="exact"/>
        <w:rPr>
          <w:rFonts w:ascii="Times New Roman" w:eastAsia="Times New Roman" w:hAnsi="Times New Roman"/>
          <w:sz w:val="28"/>
        </w:rPr>
      </w:pPr>
    </w:p>
    <w:p w:rsidR="006F4197" w:rsidRDefault="006F4197" w:rsidP="00C07CD1">
      <w:pPr>
        <w:numPr>
          <w:ilvl w:val="1"/>
          <w:numId w:val="16"/>
        </w:numPr>
        <w:tabs>
          <w:tab w:val="left" w:pos="1680"/>
        </w:tabs>
        <w:spacing w:line="0" w:lineRule="atLeast"/>
        <w:ind w:left="480" w:firstLine="513"/>
        <w:rPr>
          <w:rFonts w:ascii="Times New Roman" w:eastAsia="Times New Roman" w:hAnsi="Times New Roman"/>
          <w:sz w:val="28"/>
        </w:rPr>
      </w:pPr>
      <w:r w:rsidRPr="00C07CD1">
        <w:rPr>
          <w:rFonts w:ascii="Times New Roman" w:eastAsia="Times New Roman" w:hAnsi="Times New Roman"/>
          <w:sz w:val="28"/>
        </w:rPr>
        <w:t>объемные показатели государственной итоговой аттестации.</w:t>
      </w:r>
    </w:p>
    <w:p w:rsidR="005660C7" w:rsidRPr="005660C7" w:rsidRDefault="005660C7" w:rsidP="005660C7">
      <w:pPr>
        <w:spacing w:before="100" w:beforeAutospacing="1" w:after="100" w:afterAutospacing="1"/>
        <w:ind w:left="284" w:firstLine="704"/>
        <w:jc w:val="both"/>
        <w:rPr>
          <w:rFonts w:ascii="Times New Roman" w:eastAsia="Times New Roman" w:hAnsi="Times New Roman" w:cs="Times New Roman"/>
          <w:sz w:val="28"/>
          <w:szCs w:val="28"/>
        </w:rPr>
      </w:pPr>
      <w:r w:rsidRPr="005660C7">
        <w:rPr>
          <w:rFonts w:ascii="Times New Roman" w:eastAsia="Times New Roman" w:hAnsi="Times New Roman" w:cs="Times New Roman"/>
          <w:sz w:val="28"/>
          <w:szCs w:val="28"/>
        </w:rPr>
        <w:t xml:space="preserve">Наряду с обязательными дисциплинами в рабочий учебный план  включен факультатив по </w:t>
      </w:r>
      <w:r>
        <w:rPr>
          <w:rFonts w:ascii="Times New Roman" w:eastAsia="Times New Roman" w:hAnsi="Times New Roman" w:cs="Times New Roman"/>
          <w:sz w:val="28"/>
          <w:szCs w:val="28"/>
        </w:rPr>
        <w:t xml:space="preserve">компьютерной графике  в объеме 42 часа и коррекционно-развивающий курс «Коммуникативный практикум».  </w:t>
      </w:r>
    </w:p>
    <w:p w:rsidR="006F4197" w:rsidRDefault="006F4197">
      <w:pPr>
        <w:spacing w:line="14" w:lineRule="exact"/>
        <w:rPr>
          <w:rFonts w:ascii="Times New Roman" w:eastAsia="Times New Roman" w:hAnsi="Times New Roman"/>
        </w:rPr>
      </w:pPr>
    </w:p>
    <w:tbl>
      <w:tblPr>
        <w:tblW w:w="9727" w:type="dxa"/>
        <w:tblInd w:w="103" w:type="dxa"/>
        <w:tblLook w:val="04A0"/>
      </w:tblPr>
      <w:tblGrid>
        <w:gridCol w:w="992"/>
        <w:gridCol w:w="2501"/>
        <w:gridCol w:w="1054"/>
        <w:gridCol w:w="1143"/>
        <w:gridCol w:w="1120"/>
        <w:gridCol w:w="860"/>
        <w:gridCol w:w="1029"/>
        <w:gridCol w:w="1029"/>
      </w:tblGrid>
      <w:tr w:rsidR="0063234D" w:rsidRPr="00BB0295" w:rsidTr="0063234D">
        <w:trPr>
          <w:trHeight w:val="255"/>
        </w:trPr>
        <w:tc>
          <w:tcPr>
            <w:tcW w:w="991" w:type="dxa"/>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63234D" w:rsidRPr="00BB0295" w:rsidRDefault="0063234D" w:rsidP="00BB0295">
            <w:pPr>
              <w:jc w:val="center"/>
              <w:rPr>
                <w:rFonts w:ascii="Tahoma" w:eastAsia="Times New Roman" w:hAnsi="Tahoma" w:cs="Tahoma"/>
                <w:color w:val="000000"/>
                <w:sz w:val="16"/>
                <w:szCs w:val="16"/>
              </w:rPr>
            </w:pPr>
            <w:r w:rsidRPr="00BB0295">
              <w:rPr>
                <w:rFonts w:ascii="Tahoma" w:eastAsia="Times New Roman" w:hAnsi="Tahoma" w:cs="Tahoma"/>
                <w:color w:val="000000"/>
                <w:sz w:val="16"/>
                <w:szCs w:val="16"/>
              </w:rPr>
              <w:t>Индекс</w:t>
            </w:r>
          </w:p>
        </w:tc>
        <w:tc>
          <w:tcPr>
            <w:tcW w:w="2501" w:type="dxa"/>
            <w:vMerge w:val="restart"/>
            <w:tcBorders>
              <w:top w:val="single" w:sz="4" w:space="0" w:color="auto"/>
              <w:left w:val="single" w:sz="4" w:space="0" w:color="auto"/>
              <w:bottom w:val="single" w:sz="4" w:space="0" w:color="auto"/>
              <w:right w:val="nil"/>
            </w:tcBorders>
            <w:shd w:val="clear" w:color="800000" w:fill="FFFFFF"/>
            <w:vAlign w:val="center"/>
            <w:hideMark/>
          </w:tcPr>
          <w:p w:rsidR="0063234D" w:rsidRPr="00BB0295" w:rsidRDefault="0063234D" w:rsidP="00BB0295">
            <w:pPr>
              <w:rPr>
                <w:rFonts w:ascii="Tahoma" w:eastAsia="Times New Roman" w:hAnsi="Tahoma" w:cs="Tahoma"/>
                <w:color w:val="000000"/>
                <w:sz w:val="16"/>
                <w:szCs w:val="16"/>
              </w:rPr>
            </w:pPr>
            <w:r w:rsidRPr="00BB0295">
              <w:rPr>
                <w:rFonts w:ascii="Tahoma" w:eastAsia="Times New Roman" w:hAnsi="Tahoma" w:cs="Tahoma"/>
                <w:color w:val="000000"/>
                <w:sz w:val="16"/>
                <w:szCs w:val="16"/>
              </w:rPr>
              <w:t>Наименование циклов, разделов,</w:t>
            </w:r>
            <w:r w:rsidRPr="00BB0295">
              <w:rPr>
                <w:rFonts w:ascii="Tahoma" w:eastAsia="Times New Roman" w:hAnsi="Tahoma" w:cs="Tahoma"/>
                <w:color w:val="000000"/>
                <w:sz w:val="16"/>
                <w:szCs w:val="16"/>
              </w:rPr>
              <w:br/>
            </w:r>
            <w:r w:rsidRPr="00BB0295">
              <w:rPr>
                <w:rFonts w:ascii="Tahoma" w:eastAsia="Times New Roman" w:hAnsi="Tahoma" w:cs="Tahoma"/>
                <w:color w:val="000000"/>
                <w:sz w:val="16"/>
                <w:szCs w:val="16"/>
              </w:rPr>
              <w:br/>
              <w:t>дисциплин, профессиональных модулей, МДК, практик</w:t>
            </w:r>
          </w:p>
        </w:tc>
        <w:tc>
          <w:tcPr>
            <w:tcW w:w="1054" w:type="dxa"/>
            <w:vMerge w:val="restart"/>
            <w:tcBorders>
              <w:top w:val="single" w:sz="4" w:space="0" w:color="auto"/>
              <w:left w:val="single" w:sz="4" w:space="0" w:color="auto"/>
              <w:right w:val="single" w:sz="4" w:space="0" w:color="auto"/>
            </w:tcBorders>
            <w:shd w:val="clear" w:color="800000" w:fill="FFFFFF"/>
            <w:textDirection w:val="btLr"/>
            <w:vAlign w:val="center"/>
            <w:hideMark/>
          </w:tcPr>
          <w:p w:rsidR="0063234D" w:rsidRPr="00BB0295" w:rsidRDefault="0063234D" w:rsidP="0063234D">
            <w:pPr>
              <w:ind w:left="113" w:right="113"/>
              <w:jc w:val="center"/>
              <w:rPr>
                <w:rFonts w:ascii="Tahoma" w:eastAsia="Times New Roman" w:hAnsi="Tahoma" w:cs="Tahoma"/>
                <w:color w:val="000000"/>
                <w:sz w:val="16"/>
                <w:szCs w:val="16"/>
              </w:rPr>
            </w:pPr>
            <w:r w:rsidRPr="00BB0295">
              <w:rPr>
                <w:rFonts w:ascii="Tahoma" w:eastAsia="Times New Roman" w:hAnsi="Tahoma" w:cs="Tahoma"/>
                <w:color w:val="000000"/>
                <w:sz w:val="16"/>
                <w:szCs w:val="16"/>
              </w:rPr>
              <w:t> </w:t>
            </w:r>
          </w:p>
          <w:p w:rsidR="0063234D" w:rsidRPr="00BB0295" w:rsidRDefault="0063234D" w:rsidP="0063234D">
            <w:pPr>
              <w:ind w:left="113" w:right="113"/>
              <w:jc w:val="center"/>
              <w:rPr>
                <w:rFonts w:ascii="Tahoma" w:eastAsia="Times New Roman" w:hAnsi="Tahoma" w:cs="Tahoma"/>
                <w:color w:val="000000"/>
                <w:sz w:val="16"/>
                <w:szCs w:val="16"/>
              </w:rPr>
            </w:pPr>
            <w:r w:rsidRPr="00BB0295">
              <w:rPr>
                <w:rFonts w:ascii="Tahoma" w:eastAsia="Times New Roman" w:hAnsi="Tahoma" w:cs="Tahoma"/>
                <w:color w:val="000000"/>
                <w:sz w:val="16"/>
                <w:szCs w:val="16"/>
              </w:rPr>
              <w:t>Формы промежуточной аттестации</w:t>
            </w:r>
          </w:p>
        </w:tc>
        <w:tc>
          <w:tcPr>
            <w:tcW w:w="1143" w:type="dxa"/>
            <w:vMerge w:val="restart"/>
            <w:tcBorders>
              <w:top w:val="single" w:sz="4" w:space="0" w:color="auto"/>
              <w:left w:val="single" w:sz="4" w:space="0" w:color="auto"/>
              <w:right w:val="single" w:sz="4" w:space="0" w:color="auto"/>
            </w:tcBorders>
            <w:shd w:val="clear" w:color="800000" w:fill="FFFFFF"/>
            <w:textDirection w:val="btLr"/>
            <w:vAlign w:val="center"/>
            <w:hideMark/>
          </w:tcPr>
          <w:p w:rsidR="0063234D" w:rsidRPr="00BB0295" w:rsidRDefault="0063234D" w:rsidP="0063234D">
            <w:pPr>
              <w:ind w:left="113" w:right="113"/>
              <w:jc w:val="center"/>
              <w:rPr>
                <w:rFonts w:ascii="Tahoma" w:eastAsia="Times New Roman" w:hAnsi="Tahoma" w:cs="Tahoma"/>
                <w:color w:val="000000"/>
                <w:sz w:val="16"/>
                <w:szCs w:val="16"/>
              </w:rPr>
            </w:pPr>
            <w:r w:rsidRPr="00BB0295">
              <w:rPr>
                <w:rFonts w:ascii="Tahoma" w:eastAsia="Times New Roman" w:hAnsi="Tahoma" w:cs="Tahoma"/>
                <w:color w:val="000000"/>
                <w:sz w:val="16"/>
                <w:szCs w:val="16"/>
              </w:rPr>
              <w:t>Всего часов</w:t>
            </w:r>
          </w:p>
          <w:p w:rsidR="0063234D" w:rsidRPr="00BB0295" w:rsidRDefault="0063234D" w:rsidP="0063234D">
            <w:pPr>
              <w:ind w:left="113" w:right="113"/>
              <w:jc w:val="center"/>
              <w:rPr>
                <w:rFonts w:ascii="Tahoma" w:eastAsia="Times New Roman" w:hAnsi="Tahoma" w:cs="Tahoma"/>
                <w:color w:val="000000"/>
                <w:sz w:val="16"/>
                <w:szCs w:val="16"/>
              </w:rPr>
            </w:pPr>
            <w:r w:rsidRPr="00BB0295">
              <w:rPr>
                <w:rFonts w:ascii="Tahoma" w:eastAsia="Times New Roman" w:hAnsi="Tahoma" w:cs="Tahoma"/>
                <w:color w:val="000000"/>
                <w:sz w:val="16"/>
                <w:szCs w:val="16"/>
              </w:rPr>
              <w:t> </w:t>
            </w:r>
          </w:p>
          <w:p w:rsidR="0063234D" w:rsidRPr="00BB0295" w:rsidRDefault="0063234D" w:rsidP="0063234D">
            <w:pPr>
              <w:ind w:left="113" w:right="113"/>
              <w:jc w:val="center"/>
              <w:rPr>
                <w:rFonts w:ascii="Tahoma" w:eastAsia="Times New Roman" w:hAnsi="Tahoma" w:cs="Tahoma"/>
                <w:color w:val="000000"/>
                <w:sz w:val="16"/>
                <w:szCs w:val="16"/>
              </w:rPr>
            </w:pPr>
          </w:p>
        </w:tc>
        <w:tc>
          <w:tcPr>
            <w:tcW w:w="4038" w:type="dxa"/>
            <w:gridSpan w:val="4"/>
            <w:tcBorders>
              <w:top w:val="single" w:sz="4" w:space="0" w:color="auto"/>
              <w:left w:val="nil"/>
              <w:bottom w:val="single" w:sz="4" w:space="0" w:color="auto"/>
              <w:right w:val="single" w:sz="12" w:space="0" w:color="000000"/>
            </w:tcBorders>
            <w:shd w:val="clear" w:color="800000" w:fill="FFFFFF"/>
            <w:noWrap/>
            <w:vAlign w:val="center"/>
            <w:hideMark/>
          </w:tcPr>
          <w:p w:rsidR="0063234D" w:rsidRPr="00BB0295" w:rsidRDefault="0063234D" w:rsidP="00BB0295">
            <w:pPr>
              <w:jc w:val="center"/>
              <w:rPr>
                <w:rFonts w:ascii="Tahoma" w:eastAsia="Times New Roman" w:hAnsi="Tahoma" w:cs="Tahoma"/>
                <w:color w:val="000000"/>
                <w:sz w:val="16"/>
                <w:szCs w:val="16"/>
              </w:rPr>
            </w:pPr>
            <w:r w:rsidRPr="00BB0295">
              <w:rPr>
                <w:rFonts w:ascii="Tahoma" w:eastAsia="Times New Roman" w:hAnsi="Tahoma" w:cs="Tahoma"/>
                <w:color w:val="000000"/>
                <w:sz w:val="16"/>
                <w:szCs w:val="16"/>
              </w:rPr>
              <w:t> </w:t>
            </w:r>
          </w:p>
        </w:tc>
      </w:tr>
      <w:tr w:rsidR="0063234D" w:rsidRPr="00BB0295" w:rsidTr="0063234D">
        <w:trPr>
          <w:trHeight w:val="255"/>
        </w:trPr>
        <w:tc>
          <w:tcPr>
            <w:tcW w:w="991" w:type="dxa"/>
            <w:vMerge/>
            <w:tcBorders>
              <w:top w:val="single" w:sz="4" w:space="0" w:color="auto"/>
              <w:left w:val="single" w:sz="4" w:space="0" w:color="auto"/>
              <w:bottom w:val="single" w:sz="4" w:space="0" w:color="auto"/>
              <w:right w:val="single" w:sz="4" w:space="0" w:color="auto"/>
            </w:tcBorders>
            <w:vAlign w:val="center"/>
            <w:hideMark/>
          </w:tcPr>
          <w:p w:rsidR="0063234D" w:rsidRPr="00BB0295" w:rsidRDefault="0063234D" w:rsidP="00BB0295">
            <w:pPr>
              <w:rPr>
                <w:rFonts w:ascii="Tahoma" w:eastAsia="Times New Roman" w:hAnsi="Tahoma" w:cs="Tahoma"/>
                <w:color w:val="000000"/>
                <w:sz w:val="16"/>
                <w:szCs w:val="16"/>
              </w:rPr>
            </w:pPr>
          </w:p>
        </w:tc>
        <w:tc>
          <w:tcPr>
            <w:tcW w:w="2501" w:type="dxa"/>
            <w:vMerge/>
            <w:tcBorders>
              <w:top w:val="single" w:sz="4" w:space="0" w:color="auto"/>
              <w:left w:val="single" w:sz="4" w:space="0" w:color="auto"/>
              <w:bottom w:val="single" w:sz="4" w:space="0" w:color="auto"/>
              <w:right w:val="nil"/>
            </w:tcBorders>
            <w:vAlign w:val="center"/>
            <w:hideMark/>
          </w:tcPr>
          <w:p w:rsidR="0063234D" w:rsidRPr="00BB0295" w:rsidRDefault="0063234D" w:rsidP="00BB0295">
            <w:pPr>
              <w:rPr>
                <w:rFonts w:ascii="Tahoma" w:eastAsia="Times New Roman" w:hAnsi="Tahoma" w:cs="Tahoma"/>
                <w:color w:val="000000"/>
                <w:sz w:val="16"/>
                <w:szCs w:val="16"/>
              </w:rPr>
            </w:pPr>
          </w:p>
        </w:tc>
        <w:tc>
          <w:tcPr>
            <w:tcW w:w="1054" w:type="dxa"/>
            <w:vMerge/>
            <w:tcBorders>
              <w:left w:val="single" w:sz="4" w:space="0" w:color="auto"/>
              <w:right w:val="single" w:sz="4" w:space="0" w:color="auto"/>
            </w:tcBorders>
            <w:vAlign w:val="center"/>
            <w:hideMark/>
          </w:tcPr>
          <w:p w:rsidR="0063234D" w:rsidRPr="00BB0295" w:rsidRDefault="0063234D" w:rsidP="00BB0295">
            <w:pPr>
              <w:jc w:val="center"/>
              <w:rPr>
                <w:rFonts w:ascii="Tahoma" w:eastAsia="Times New Roman" w:hAnsi="Tahoma" w:cs="Tahoma"/>
                <w:color w:val="000000"/>
                <w:sz w:val="16"/>
                <w:szCs w:val="16"/>
              </w:rPr>
            </w:pPr>
          </w:p>
        </w:tc>
        <w:tc>
          <w:tcPr>
            <w:tcW w:w="1143" w:type="dxa"/>
            <w:vMerge/>
            <w:tcBorders>
              <w:left w:val="single" w:sz="4" w:space="0" w:color="auto"/>
              <w:right w:val="single" w:sz="4" w:space="0" w:color="auto"/>
            </w:tcBorders>
            <w:vAlign w:val="center"/>
            <w:hideMark/>
          </w:tcPr>
          <w:p w:rsidR="0063234D" w:rsidRPr="00BB0295" w:rsidRDefault="0063234D" w:rsidP="00BB0295">
            <w:pPr>
              <w:jc w:val="center"/>
              <w:rPr>
                <w:rFonts w:ascii="Tahoma" w:eastAsia="Times New Roman" w:hAnsi="Tahoma" w:cs="Tahoma"/>
                <w:color w:val="000000"/>
                <w:sz w:val="16"/>
                <w:szCs w:val="16"/>
              </w:rPr>
            </w:pPr>
          </w:p>
        </w:tc>
        <w:tc>
          <w:tcPr>
            <w:tcW w:w="4038" w:type="dxa"/>
            <w:gridSpan w:val="4"/>
            <w:tcBorders>
              <w:top w:val="single" w:sz="4" w:space="0" w:color="auto"/>
              <w:left w:val="nil"/>
              <w:bottom w:val="single" w:sz="4" w:space="0" w:color="auto"/>
              <w:right w:val="single" w:sz="12" w:space="0" w:color="000000"/>
            </w:tcBorders>
            <w:shd w:val="clear" w:color="800000" w:fill="FFFFFF"/>
            <w:noWrap/>
            <w:vAlign w:val="center"/>
            <w:hideMark/>
          </w:tcPr>
          <w:p w:rsidR="0063234D" w:rsidRPr="00BB0295" w:rsidRDefault="0063234D" w:rsidP="00BB0295">
            <w:pPr>
              <w:jc w:val="center"/>
              <w:rPr>
                <w:rFonts w:ascii="Tahoma" w:eastAsia="Times New Roman" w:hAnsi="Tahoma" w:cs="Tahoma"/>
                <w:color w:val="000000"/>
                <w:sz w:val="16"/>
                <w:szCs w:val="16"/>
              </w:rPr>
            </w:pPr>
            <w:r w:rsidRPr="00BB0295">
              <w:rPr>
                <w:rFonts w:ascii="Tahoma" w:eastAsia="Times New Roman" w:hAnsi="Tahoma" w:cs="Tahoma"/>
                <w:color w:val="000000"/>
                <w:sz w:val="16"/>
                <w:szCs w:val="16"/>
              </w:rPr>
              <w:t>Курс 1</w:t>
            </w:r>
          </w:p>
        </w:tc>
      </w:tr>
      <w:tr w:rsidR="0063234D" w:rsidRPr="00BB0295" w:rsidTr="0063234D">
        <w:trPr>
          <w:trHeight w:val="255"/>
        </w:trPr>
        <w:tc>
          <w:tcPr>
            <w:tcW w:w="991" w:type="dxa"/>
            <w:vMerge/>
            <w:tcBorders>
              <w:top w:val="single" w:sz="4" w:space="0" w:color="auto"/>
              <w:left w:val="single" w:sz="4" w:space="0" w:color="auto"/>
              <w:bottom w:val="single" w:sz="4" w:space="0" w:color="auto"/>
              <w:right w:val="single" w:sz="4" w:space="0" w:color="auto"/>
            </w:tcBorders>
            <w:vAlign w:val="center"/>
            <w:hideMark/>
          </w:tcPr>
          <w:p w:rsidR="0063234D" w:rsidRPr="00BB0295" w:rsidRDefault="0063234D" w:rsidP="00BB0295">
            <w:pPr>
              <w:rPr>
                <w:rFonts w:ascii="Tahoma" w:eastAsia="Times New Roman" w:hAnsi="Tahoma" w:cs="Tahoma"/>
                <w:color w:val="000000"/>
                <w:sz w:val="16"/>
                <w:szCs w:val="16"/>
              </w:rPr>
            </w:pPr>
          </w:p>
        </w:tc>
        <w:tc>
          <w:tcPr>
            <w:tcW w:w="2501" w:type="dxa"/>
            <w:vMerge/>
            <w:tcBorders>
              <w:top w:val="single" w:sz="4" w:space="0" w:color="auto"/>
              <w:left w:val="single" w:sz="4" w:space="0" w:color="auto"/>
              <w:bottom w:val="single" w:sz="4" w:space="0" w:color="auto"/>
              <w:right w:val="nil"/>
            </w:tcBorders>
            <w:vAlign w:val="center"/>
            <w:hideMark/>
          </w:tcPr>
          <w:p w:rsidR="0063234D" w:rsidRPr="00BB0295" w:rsidRDefault="0063234D" w:rsidP="00BB0295">
            <w:pPr>
              <w:rPr>
                <w:rFonts w:ascii="Tahoma" w:eastAsia="Times New Roman" w:hAnsi="Tahoma" w:cs="Tahoma"/>
                <w:color w:val="000000"/>
                <w:sz w:val="16"/>
                <w:szCs w:val="16"/>
              </w:rPr>
            </w:pPr>
          </w:p>
        </w:tc>
        <w:tc>
          <w:tcPr>
            <w:tcW w:w="1054" w:type="dxa"/>
            <w:vMerge/>
            <w:tcBorders>
              <w:left w:val="single" w:sz="4" w:space="0" w:color="auto"/>
              <w:right w:val="single" w:sz="4" w:space="0" w:color="auto"/>
            </w:tcBorders>
            <w:shd w:val="clear" w:color="800000" w:fill="FFFFFF"/>
            <w:textDirection w:val="btLr"/>
            <w:vAlign w:val="center"/>
            <w:hideMark/>
          </w:tcPr>
          <w:p w:rsidR="0063234D" w:rsidRPr="00BB0295" w:rsidRDefault="0063234D" w:rsidP="00BB0295">
            <w:pPr>
              <w:jc w:val="center"/>
              <w:rPr>
                <w:rFonts w:ascii="Tahoma" w:eastAsia="Times New Roman" w:hAnsi="Tahoma" w:cs="Tahoma"/>
                <w:color w:val="000000"/>
                <w:sz w:val="16"/>
                <w:szCs w:val="16"/>
              </w:rPr>
            </w:pPr>
          </w:p>
        </w:tc>
        <w:tc>
          <w:tcPr>
            <w:tcW w:w="1143" w:type="dxa"/>
            <w:vMerge/>
            <w:tcBorders>
              <w:left w:val="single" w:sz="4" w:space="0" w:color="auto"/>
              <w:right w:val="single" w:sz="4" w:space="0" w:color="auto"/>
            </w:tcBorders>
            <w:shd w:val="clear" w:color="800000" w:fill="FFFFFF"/>
            <w:vAlign w:val="center"/>
            <w:hideMark/>
          </w:tcPr>
          <w:p w:rsidR="0063234D" w:rsidRPr="00BB0295" w:rsidRDefault="0063234D" w:rsidP="00BB0295">
            <w:pPr>
              <w:jc w:val="center"/>
              <w:rPr>
                <w:rFonts w:ascii="Tahoma" w:eastAsia="Times New Roman" w:hAnsi="Tahoma" w:cs="Tahoma"/>
                <w:color w:val="000000"/>
                <w:sz w:val="16"/>
                <w:szCs w:val="16"/>
              </w:rPr>
            </w:pPr>
          </w:p>
        </w:tc>
        <w:tc>
          <w:tcPr>
            <w:tcW w:w="1120" w:type="dxa"/>
            <w:tcBorders>
              <w:top w:val="nil"/>
              <w:left w:val="nil"/>
              <w:bottom w:val="single" w:sz="4" w:space="0" w:color="auto"/>
              <w:right w:val="single" w:sz="4" w:space="0" w:color="auto"/>
            </w:tcBorders>
            <w:shd w:val="clear" w:color="800000" w:fill="FFFFFF"/>
            <w:noWrap/>
            <w:vAlign w:val="center"/>
            <w:hideMark/>
          </w:tcPr>
          <w:p w:rsidR="0063234D" w:rsidRPr="00BB0295" w:rsidRDefault="0063234D" w:rsidP="00BB0295">
            <w:pPr>
              <w:jc w:val="center"/>
              <w:rPr>
                <w:rFonts w:ascii="Tahoma" w:eastAsia="Times New Roman" w:hAnsi="Tahoma" w:cs="Tahoma"/>
                <w:color w:val="000000"/>
                <w:sz w:val="16"/>
                <w:szCs w:val="16"/>
              </w:rPr>
            </w:pPr>
            <w:r w:rsidRPr="00BB0295">
              <w:rPr>
                <w:rFonts w:ascii="Tahoma" w:eastAsia="Times New Roman" w:hAnsi="Tahoma" w:cs="Tahoma"/>
                <w:color w:val="000000"/>
                <w:sz w:val="16"/>
                <w:szCs w:val="16"/>
              </w:rPr>
              <w:t>Семестр 1</w:t>
            </w:r>
          </w:p>
        </w:tc>
        <w:tc>
          <w:tcPr>
            <w:tcW w:w="2918" w:type="dxa"/>
            <w:gridSpan w:val="3"/>
            <w:tcBorders>
              <w:top w:val="single" w:sz="4" w:space="0" w:color="auto"/>
              <w:left w:val="nil"/>
              <w:bottom w:val="single" w:sz="4" w:space="0" w:color="auto"/>
              <w:right w:val="single" w:sz="12" w:space="0" w:color="auto"/>
            </w:tcBorders>
            <w:shd w:val="clear" w:color="800000" w:fill="FFFFFF"/>
            <w:noWrap/>
            <w:vAlign w:val="center"/>
            <w:hideMark/>
          </w:tcPr>
          <w:p w:rsidR="0063234D" w:rsidRPr="00BB0295" w:rsidRDefault="0063234D" w:rsidP="00BB0295">
            <w:pPr>
              <w:jc w:val="center"/>
              <w:rPr>
                <w:rFonts w:ascii="Tahoma" w:eastAsia="Times New Roman" w:hAnsi="Tahoma" w:cs="Tahoma"/>
                <w:color w:val="000000"/>
                <w:sz w:val="16"/>
                <w:szCs w:val="16"/>
              </w:rPr>
            </w:pPr>
            <w:r w:rsidRPr="00BB0295">
              <w:rPr>
                <w:rFonts w:ascii="Tahoma" w:eastAsia="Times New Roman" w:hAnsi="Tahoma" w:cs="Tahoma"/>
                <w:color w:val="000000"/>
                <w:sz w:val="16"/>
                <w:szCs w:val="16"/>
              </w:rPr>
              <w:t>Семестр 2</w:t>
            </w:r>
          </w:p>
          <w:p w:rsidR="0063234D" w:rsidRPr="00BB0295" w:rsidRDefault="0063234D" w:rsidP="00BB0295">
            <w:pPr>
              <w:rPr>
                <w:rFonts w:ascii="Tahoma" w:eastAsia="Times New Roman" w:hAnsi="Tahoma" w:cs="Tahoma"/>
                <w:color w:val="000000"/>
                <w:sz w:val="16"/>
                <w:szCs w:val="16"/>
              </w:rPr>
            </w:pPr>
            <w:r w:rsidRPr="00BB0295">
              <w:rPr>
                <w:rFonts w:ascii="Tahoma" w:eastAsia="Times New Roman" w:hAnsi="Tahoma" w:cs="Tahoma"/>
                <w:color w:val="000000"/>
                <w:sz w:val="16"/>
                <w:szCs w:val="16"/>
              </w:rPr>
              <w:t> </w:t>
            </w:r>
          </w:p>
        </w:tc>
      </w:tr>
      <w:tr w:rsidR="0063234D" w:rsidRPr="00BB0295" w:rsidTr="0063234D">
        <w:trPr>
          <w:trHeight w:val="255"/>
        </w:trPr>
        <w:tc>
          <w:tcPr>
            <w:tcW w:w="991" w:type="dxa"/>
            <w:vMerge/>
            <w:tcBorders>
              <w:top w:val="single" w:sz="4" w:space="0" w:color="auto"/>
              <w:left w:val="single" w:sz="4" w:space="0" w:color="auto"/>
              <w:bottom w:val="single" w:sz="4" w:space="0" w:color="auto"/>
              <w:right w:val="single" w:sz="4" w:space="0" w:color="auto"/>
            </w:tcBorders>
            <w:vAlign w:val="center"/>
            <w:hideMark/>
          </w:tcPr>
          <w:p w:rsidR="0063234D" w:rsidRPr="00BB0295" w:rsidRDefault="0063234D" w:rsidP="00BB0295">
            <w:pPr>
              <w:rPr>
                <w:rFonts w:ascii="Tahoma" w:eastAsia="Times New Roman" w:hAnsi="Tahoma" w:cs="Tahoma"/>
                <w:color w:val="000000"/>
                <w:sz w:val="16"/>
                <w:szCs w:val="16"/>
              </w:rPr>
            </w:pPr>
          </w:p>
        </w:tc>
        <w:tc>
          <w:tcPr>
            <w:tcW w:w="2501" w:type="dxa"/>
            <w:vMerge/>
            <w:tcBorders>
              <w:top w:val="single" w:sz="4" w:space="0" w:color="auto"/>
              <w:left w:val="single" w:sz="4" w:space="0" w:color="auto"/>
              <w:bottom w:val="single" w:sz="4" w:space="0" w:color="auto"/>
              <w:right w:val="nil"/>
            </w:tcBorders>
            <w:vAlign w:val="center"/>
            <w:hideMark/>
          </w:tcPr>
          <w:p w:rsidR="0063234D" w:rsidRPr="00BB0295" w:rsidRDefault="0063234D" w:rsidP="00BB0295">
            <w:pPr>
              <w:rPr>
                <w:rFonts w:ascii="Tahoma" w:eastAsia="Times New Roman" w:hAnsi="Tahoma" w:cs="Tahoma"/>
                <w:color w:val="000000"/>
                <w:sz w:val="16"/>
                <w:szCs w:val="16"/>
              </w:rPr>
            </w:pPr>
          </w:p>
        </w:tc>
        <w:tc>
          <w:tcPr>
            <w:tcW w:w="1054" w:type="dxa"/>
            <w:vMerge/>
            <w:tcBorders>
              <w:left w:val="single" w:sz="4" w:space="0" w:color="auto"/>
              <w:right w:val="single" w:sz="4" w:space="0" w:color="auto"/>
            </w:tcBorders>
            <w:vAlign w:val="center"/>
            <w:hideMark/>
          </w:tcPr>
          <w:p w:rsidR="0063234D" w:rsidRPr="00BB0295" w:rsidRDefault="0063234D" w:rsidP="00BB0295">
            <w:pPr>
              <w:rPr>
                <w:rFonts w:ascii="Tahoma" w:eastAsia="Times New Roman" w:hAnsi="Tahoma" w:cs="Tahoma"/>
                <w:color w:val="000000"/>
                <w:sz w:val="16"/>
                <w:szCs w:val="16"/>
              </w:rPr>
            </w:pPr>
          </w:p>
        </w:tc>
        <w:tc>
          <w:tcPr>
            <w:tcW w:w="1143" w:type="dxa"/>
            <w:vMerge/>
            <w:tcBorders>
              <w:left w:val="single" w:sz="4" w:space="0" w:color="auto"/>
              <w:right w:val="single" w:sz="4" w:space="0" w:color="auto"/>
            </w:tcBorders>
            <w:shd w:val="clear" w:color="800000" w:fill="FFFF00"/>
            <w:noWrap/>
            <w:textDirection w:val="btLr"/>
            <w:vAlign w:val="center"/>
            <w:hideMark/>
          </w:tcPr>
          <w:p w:rsidR="0063234D" w:rsidRPr="00BB0295" w:rsidRDefault="0063234D" w:rsidP="00BB0295">
            <w:pPr>
              <w:jc w:val="center"/>
              <w:rPr>
                <w:rFonts w:ascii="Tahoma" w:eastAsia="Times New Roman" w:hAnsi="Tahoma" w:cs="Tahoma"/>
                <w:color w:val="000000"/>
                <w:sz w:val="16"/>
                <w:szCs w:val="16"/>
              </w:rPr>
            </w:pPr>
          </w:p>
        </w:tc>
        <w:tc>
          <w:tcPr>
            <w:tcW w:w="1120" w:type="dxa"/>
            <w:tcBorders>
              <w:top w:val="nil"/>
              <w:left w:val="nil"/>
              <w:bottom w:val="single" w:sz="4" w:space="0" w:color="auto"/>
              <w:right w:val="single" w:sz="4" w:space="0" w:color="auto"/>
            </w:tcBorders>
            <w:shd w:val="clear" w:color="800000" w:fill="D99795"/>
            <w:noWrap/>
            <w:vAlign w:val="center"/>
            <w:hideMark/>
          </w:tcPr>
          <w:p w:rsidR="0063234D" w:rsidRPr="00BB0295" w:rsidRDefault="0063234D" w:rsidP="00BB0295">
            <w:pPr>
              <w:jc w:val="center"/>
              <w:rPr>
                <w:rFonts w:ascii="Tahoma" w:eastAsia="Times New Roman" w:hAnsi="Tahoma" w:cs="Tahoma"/>
                <w:color w:val="000000"/>
                <w:sz w:val="16"/>
                <w:szCs w:val="16"/>
              </w:rPr>
            </w:pPr>
            <w:r w:rsidRPr="00BB0295">
              <w:rPr>
                <w:rFonts w:ascii="Tahoma" w:eastAsia="Times New Roman" w:hAnsi="Tahoma" w:cs="Tahoma"/>
                <w:color w:val="000000"/>
                <w:sz w:val="16"/>
                <w:szCs w:val="16"/>
              </w:rPr>
              <w:t xml:space="preserve">17 </w:t>
            </w:r>
            <w:proofErr w:type="spellStart"/>
            <w:r w:rsidRPr="00BB0295">
              <w:rPr>
                <w:rFonts w:ascii="Tahoma" w:eastAsia="Times New Roman" w:hAnsi="Tahoma" w:cs="Tahoma"/>
                <w:color w:val="000000"/>
                <w:sz w:val="16"/>
                <w:szCs w:val="16"/>
              </w:rPr>
              <w:t>нед</w:t>
            </w:r>
            <w:proofErr w:type="spellEnd"/>
          </w:p>
        </w:tc>
        <w:tc>
          <w:tcPr>
            <w:tcW w:w="860" w:type="dxa"/>
            <w:tcBorders>
              <w:top w:val="nil"/>
              <w:left w:val="nil"/>
              <w:bottom w:val="single" w:sz="4" w:space="0" w:color="auto"/>
              <w:right w:val="single" w:sz="4" w:space="0" w:color="auto"/>
            </w:tcBorders>
            <w:shd w:val="clear" w:color="800000" w:fill="D99795"/>
            <w:noWrap/>
            <w:vAlign w:val="center"/>
            <w:hideMark/>
          </w:tcPr>
          <w:p w:rsidR="0063234D" w:rsidRPr="00BB0295" w:rsidRDefault="0063234D" w:rsidP="00BB0295">
            <w:pPr>
              <w:jc w:val="center"/>
              <w:rPr>
                <w:rFonts w:ascii="Tahoma" w:eastAsia="Times New Roman" w:hAnsi="Tahoma" w:cs="Tahoma"/>
                <w:color w:val="000000"/>
                <w:sz w:val="16"/>
                <w:szCs w:val="16"/>
              </w:rPr>
            </w:pPr>
            <w:r w:rsidRPr="00BB0295">
              <w:rPr>
                <w:rFonts w:ascii="Tahoma" w:eastAsia="Times New Roman" w:hAnsi="Tahoma" w:cs="Tahoma"/>
                <w:color w:val="000000"/>
                <w:sz w:val="16"/>
                <w:szCs w:val="16"/>
              </w:rPr>
              <w:t xml:space="preserve">11 </w:t>
            </w:r>
            <w:proofErr w:type="spellStart"/>
            <w:r w:rsidRPr="00BB0295">
              <w:rPr>
                <w:rFonts w:ascii="Tahoma" w:eastAsia="Times New Roman" w:hAnsi="Tahoma" w:cs="Tahoma"/>
                <w:color w:val="000000"/>
                <w:sz w:val="16"/>
                <w:szCs w:val="16"/>
              </w:rPr>
              <w:t>нед</w:t>
            </w:r>
            <w:proofErr w:type="spellEnd"/>
          </w:p>
        </w:tc>
        <w:tc>
          <w:tcPr>
            <w:tcW w:w="1029" w:type="dxa"/>
            <w:tcBorders>
              <w:top w:val="nil"/>
              <w:left w:val="nil"/>
              <w:bottom w:val="single" w:sz="4" w:space="0" w:color="auto"/>
              <w:right w:val="single" w:sz="4" w:space="0" w:color="auto"/>
            </w:tcBorders>
            <w:shd w:val="clear" w:color="800000" w:fill="D99795"/>
            <w:noWrap/>
            <w:vAlign w:val="center"/>
            <w:hideMark/>
          </w:tcPr>
          <w:p w:rsidR="0063234D" w:rsidRPr="00BB0295" w:rsidRDefault="0063234D" w:rsidP="00BB0295">
            <w:pPr>
              <w:jc w:val="center"/>
              <w:rPr>
                <w:rFonts w:ascii="Tahoma" w:eastAsia="Times New Roman" w:hAnsi="Tahoma" w:cs="Tahoma"/>
                <w:color w:val="000000"/>
                <w:sz w:val="16"/>
                <w:szCs w:val="16"/>
              </w:rPr>
            </w:pPr>
            <w:r w:rsidRPr="00BB0295">
              <w:rPr>
                <w:rFonts w:ascii="Tahoma" w:eastAsia="Times New Roman" w:hAnsi="Tahoma" w:cs="Tahoma"/>
                <w:color w:val="000000"/>
                <w:sz w:val="16"/>
                <w:szCs w:val="16"/>
              </w:rPr>
              <w:t xml:space="preserve">12 </w:t>
            </w:r>
            <w:proofErr w:type="spellStart"/>
            <w:r w:rsidRPr="00BB0295">
              <w:rPr>
                <w:rFonts w:ascii="Tahoma" w:eastAsia="Times New Roman" w:hAnsi="Tahoma" w:cs="Tahoma"/>
                <w:color w:val="000000"/>
                <w:sz w:val="16"/>
                <w:szCs w:val="16"/>
              </w:rPr>
              <w:t>нед</w:t>
            </w:r>
            <w:proofErr w:type="spellEnd"/>
          </w:p>
        </w:tc>
        <w:tc>
          <w:tcPr>
            <w:tcW w:w="1029" w:type="dxa"/>
            <w:tcBorders>
              <w:top w:val="nil"/>
              <w:left w:val="nil"/>
              <w:bottom w:val="single" w:sz="4" w:space="0" w:color="auto"/>
              <w:right w:val="single" w:sz="12" w:space="0" w:color="auto"/>
            </w:tcBorders>
            <w:shd w:val="clear" w:color="000000" w:fill="D99795"/>
            <w:noWrap/>
            <w:vAlign w:val="bottom"/>
            <w:hideMark/>
          </w:tcPr>
          <w:p w:rsidR="0063234D" w:rsidRPr="00BB0295" w:rsidRDefault="0063234D" w:rsidP="00BB0295">
            <w:pPr>
              <w:jc w:val="center"/>
              <w:rPr>
                <w:rFonts w:ascii="Tahoma" w:eastAsia="Times New Roman" w:hAnsi="Tahoma" w:cs="Tahoma"/>
                <w:color w:val="000000"/>
                <w:sz w:val="16"/>
                <w:szCs w:val="16"/>
              </w:rPr>
            </w:pPr>
            <w:r w:rsidRPr="00BB0295">
              <w:rPr>
                <w:rFonts w:ascii="Tahoma" w:eastAsia="Times New Roman" w:hAnsi="Tahoma" w:cs="Tahoma"/>
                <w:color w:val="000000"/>
                <w:sz w:val="16"/>
                <w:szCs w:val="16"/>
              </w:rPr>
              <w:t xml:space="preserve">1 </w:t>
            </w:r>
            <w:proofErr w:type="spellStart"/>
            <w:r w:rsidRPr="00BB0295">
              <w:rPr>
                <w:rFonts w:ascii="Tahoma" w:eastAsia="Times New Roman" w:hAnsi="Tahoma" w:cs="Tahoma"/>
                <w:color w:val="000000"/>
                <w:sz w:val="16"/>
                <w:szCs w:val="16"/>
              </w:rPr>
              <w:t>нед</w:t>
            </w:r>
            <w:proofErr w:type="spellEnd"/>
          </w:p>
        </w:tc>
      </w:tr>
      <w:tr w:rsidR="0063234D" w:rsidRPr="00BB0295" w:rsidTr="0063234D">
        <w:trPr>
          <w:trHeight w:val="961"/>
        </w:trPr>
        <w:tc>
          <w:tcPr>
            <w:tcW w:w="991" w:type="dxa"/>
            <w:vMerge/>
            <w:tcBorders>
              <w:top w:val="single" w:sz="4" w:space="0" w:color="auto"/>
              <w:left w:val="single" w:sz="4" w:space="0" w:color="auto"/>
              <w:bottom w:val="single" w:sz="4" w:space="0" w:color="auto"/>
              <w:right w:val="single" w:sz="4" w:space="0" w:color="auto"/>
            </w:tcBorders>
            <w:vAlign w:val="center"/>
            <w:hideMark/>
          </w:tcPr>
          <w:p w:rsidR="0063234D" w:rsidRPr="00BB0295" w:rsidRDefault="0063234D" w:rsidP="00BB0295">
            <w:pPr>
              <w:rPr>
                <w:rFonts w:ascii="Tahoma" w:eastAsia="Times New Roman" w:hAnsi="Tahoma" w:cs="Tahoma"/>
                <w:color w:val="000000"/>
                <w:sz w:val="16"/>
                <w:szCs w:val="16"/>
              </w:rPr>
            </w:pPr>
          </w:p>
        </w:tc>
        <w:tc>
          <w:tcPr>
            <w:tcW w:w="2501" w:type="dxa"/>
            <w:vMerge/>
            <w:tcBorders>
              <w:top w:val="single" w:sz="4" w:space="0" w:color="auto"/>
              <w:left w:val="single" w:sz="4" w:space="0" w:color="auto"/>
              <w:bottom w:val="single" w:sz="4" w:space="0" w:color="auto"/>
              <w:right w:val="nil"/>
            </w:tcBorders>
            <w:vAlign w:val="center"/>
            <w:hideMark/>
          </w:tcPr>
          <w:p w:rsidR="0063234D" w:rsidRPr="00BB0295" w:rsidRDefault="0063234D" w:rsidP="00BB0295">
            <w:pPr>
              <w:rPr>
                <w:rFonts w:ascii="Tahoma" w:eastAsia="Times New Roman" w:hAnsi="Tahoma" w:cs="Tahoma"/>
                <w:color w:val="000000"/>
                <w:sz w:val="16"/>
                <w:szCs w:val="16"/>
              </w:rPr>
            </w:pPr>
          </w:p>
        </w:tc>
        <w:tc>
          <w:tcPr>
            <w:tcW w:w="1054" w:type="dxa"/>
            <w:vMerge/>
            <w:tcBorders>
              <w:left w:val="single" w:sz="4" w:space="0" w:color="auto"/>
              <w:bottom w:val="single" w:sz="4" w:space="0" w:color="auto"/>
              <w:right w:val="single" w:sz="4" w:space="0" w:color="auto"/>
            </w:tcBorders>
            <w:vAlign w:val="center"/>
            <w:hideMark/>
          </w:tcPr>
          <w:p w:rsidR="0063234D" w:rsidRPr="00BB0295" w:rsidRDefault="0063234D" w:rsidP="00BB0295">
            <w:pPr>
              <w:rPr>
                <w:rFonts w:ascii="Tahoma" w:eastAsia="Times New Roman" w:hAnsi="Tahoma" w:cs="Tahoma"/>
                <w:color w:val="000000"/>
                <w:sz w:val="16"/>
                <w:szCs w:val="16"/>
              </w:rPr>
            </w:pPr>
          </w:p>
        </w:tc>
        <w:tc>
          <w:tcPr>
            <w:tcW w:w="1143" w:type="dxa"/>
            <w:vMerge/>
            <w:tcBorders>
              <w:left w:val="single" w:sz="4" w:space="0" w:color="auto"/>
              <w:bottom w:val="single" w:sz="4" w:space="0" w:color="auto"/>
              <w:right w:val="single" w:sz="4" w:space="0" w:color="auto"/>
            </w:tcBorders>
            <w:vAlign w:val="center"/>
            <w:hideMark/>
          </w:tcPr>
          <w:p w:rsidR="0063234D" w:rsidRPr="00BB0295" w:rsidRDefault="0063234D" w:rsidP="00BB0295">
            <w:pPr>
              <w:rPr>
                <w:rFonts w:ascii="Tahoma" w:eastAsia="Times New Roman" w:hAnsi="Tahoma" w:cs="Tahoma"/>
                <w:color w:val="000000"/>
                <w:sz w:val="16"/>
                <w:szCs w:val="16"/>
              </w:rPr>
            </w:pPr>
          </w:p>
        </w:tc>
        <w:tc>
          <w:tcPr>
            <w:tcW w:w="1120" w:type="dxa"/>
            <w:tcBorders>
              <w:top w:val="nil"/>
              <w:left w:val="single" w:sz="4" w:space="0" w:color="auto"/>
              <w:bottom w:val="single" w:sz="4" w:space="0" w:color="auto"/>
              <w:right w:val="single" w:sz="4" w:space="0" w:color="auto"/>
            </w:tcBorders>
            <w:shd w:val="clear" w:color="800000" w:fill="FFFFFF"/>
            <w:textDirection w:val="btLr"/>
            <w:vAlign w:val="center"/>
            <w:hideMark/>
          </w:tcPr>
          <w:p w:rsidR="0063234D" w:rsidRPr="00BB0295" w:rsidRDefault="0063234D" w:rsidP="00BB0295">
            <w:pPr>
              <w:jc w:val="center"/>
              <w:rPr>
                <w:rFonts w:ascii="Tahoma" w:eastAsia="Times New Roman" w:hAnsi="Tahoma" w:cs="Tahoma"/>
                <w:color w:val="000000"/>
                <w:sz w:val="16"/>
                <w:szCs w:val="16"/>
              </w:rPr>
            </w:pPr>
            <w:r w:rsidRPr="00BB0295">
              <w:rPr>
                <w:rFonts w:ascii="Tahoma" w:eastAsia="Times New Roman" w:hAnsi="Tahoma" w:cs="Tahoma"/>
                <w:color w:val="000000"/>
                <w:sz w:val="16"/>
                <w:szCs w:val="16"/>
              </w:rPr>
              <w:t>Всего</w:t>
            </w:r>
          </w:p>
        </w:tc>
        <w:tc>
          <w:tcPr>
            <w:tcW w:w="860" w:type="dxa"/>
            <w:tcBorders>
              <w:top w:val="nil"/>
              <w:left w:val="single" w:sz="4" w:space="0" w:color="auto"/>
              <w:bottom w:val="single" w:sz="4" w:space="0" w:color="auto"/>
              <w:right w:val="single" w:sz="4" w:space="0" w:color="auto"/>
            </w:tcBorders>
            <w:shd w:val="clear" w:color="800000" w:fill="FFFFFF"/>
            <w:textDirection w:val="btLr"/>
            <w:vAlign w:val="center"/>
            <w:hideMark/>
          </w:tcPr>
          <w:p w:rsidR="0063234D" w:rsidRPr="00BB0295" w:rsidRDefault="0063234D" w:rsidP="00BB0295">
            <w:pPr>
              <w:jc w:val="center"/>
              <w:rPr>
                <w:rFonts w:ascii="Tahoma" w:eastAsia="Times New Roman" w:hAnsi="Tahoma" w:cs="Tahoma"/>
                <w:color w:val="000000"/>
                <w:sz w:val="16"/>
                <w:szCs w:val="16"/>
              </w:rPr>
            </w:pPr>
            <w:r w:rsidRPr="00BB0295">
              <w:rPr>
                <w:rFonts w:ascii="Tahoma" w:eastAsia="Times New Roman" w:hAnsi="Tahoma" w:cs="Tahoma"/>
                <w:color w:val="000000"/>
                <w:sz w:val="16"/>
                <w:szCs w:val="16"/>
              </w:rPr>
              <w:t>Всего</w:t>
            </w:r>
          </w:p>
        </w:tc>
        <w:tc>
          <w:tcPr>
            <w:tcW w:w="1029" w:type="dxa"/>
            <w:tcBorders>
              <w:top w:val="nil"/>
              <w:left w:val="single" w:sz="4" w:space="0" w:color="auto"/>
              <w:bottom w:val="single" w:sz="4" w:space="0" w:color="auto"/>
              <w:right w:val="single" w:sz="4" w:space="0" w:color="auto"/>
            </w:tcBorders>
            <w:shd w:val="clear" w:color="000000" w:fill="FFFFFF"/>
            <w:noWrap/>
            <w:textDirection w:val="btLr"/>
            <w:vAlign w:val="center"/>
            <w:hideMark/>
          </w:tcPr>
          <w:p w:rsidR="0063234D" w:rsidRPr="00BB0295" w:rsidRDefault="0063234D" w:rsidP="0063234D">
            <w:pPr>
              <w:jc w:val="center"/>
              <w:rPr>
                <w:rFonts w:ascii="Tahoma" w:eastAsia="Times New Roman" w:hAnsi="Tahoma" w:cs="Tahoma"/>
                <w:color w:val="000000"/>
                <w:sz w:val="16"/>
                <w:szCs w:val="16"/>
              </w:rPr>
            </w:pPr>
            <w:r w:rsidRPr="00BB0295">
              <w:rPr>
                <w:rFonts w:ascii="Tahoma" w:eastAsia="Times New Roman" w:hAnsi="Tahoma" w:cs="Tahoma"/>
                <w:color w:val="000000"/>
                <w:sz w:val="16"/>
                <w:szCs w:val="16"/>
              </w:rPr>
              <w:t>Всего</w:t>
            </w:r>
          </w:p>
        </w:tc>
        <w:tc>
          <w:tcPr>
            <w:tcW w:w="1029" w:type="dxa"/>
            <w:tcBorders>
              <w:top w:val="nil"/>
              <w:left w:val="single" w:sz="4" w:space="0" w:color="auto"/>
              <w:bottom w:val="single" w:sz="4" w:space="0" w:color="auto"/>
              <w:right w:val="single" w:sz="12" w:space="0" w:color="auto"/>
            </w:tcBorders>
            <w:shd w:val="clear" w:color="000000" w:fill="FFFFFF"/>
            <w:textDirection w:val="btLr"/>
            <w:vAlign w:val="center"/>
            <w:hideMark/>
          </w:tcPr>
          <w:p w:rsidR="0063234D" w:rsidRPr="00BB0295" w:rsidRDefault="0063234D" w:rsidP="0063234D">
            <w:pPr>
              <w:jc w:val="center"/>
              <w:rPr>
                <w:rFonts w:ascii="Tahoma" w:eastAsia="Times New Roman" w:hAnsi="Tahoma" w:cs="Tahoma"/>
                <w:color w:val="000000"/>
                <w:sz w:val="16"/>
                <w:szCs w:val="16"/>
              </w:rPr>
            </w:pPr>
            <w:r w:rsidRPr="00BB0295">
              <w:rPr>
                <w:rFonts w:ascii="Tahoma" w:eastAsia="Times New Roman" w:hAnsi="Tahoma" w:cs="Tahoma"/>
                <w:color w:val="000000"/>
                <w:sz w:val="16"/>
                <w:szCs w:val="16"/>
              </w:rPr>
              <w:t>Всего</w:t>
            </w:r>
          </w:p>
        </w:tc>
      </w:tr>
      <w:tr w:rsidR="00BB0295" w:rsidRPr="00BB0295" w:rsidTr="0063234D">
        <w:trPr>
          <w:trHeight w:val="270"/>
        </w:trPr>
        <w:tc>
          <w:tcPr>
            <w:tcW w:w="991" w:type="dxa"/>
            <w:tcBorders>
              <w:top w:val="nil"/>
              <w:left w:val="single" w:sz="4" w:space="0" w:color="auto"/>
              <w:bottom w:val="single" w:sz="4" w:space="0" w:color="auto"/>
              <w:right w:val="single" w:sz="4" w:space="0" w:color="auto"/>
            </w:tcBorders>
            <w:shd w:val="clear" w:color="800000" w:fill="FFFFFF"/>
            <w:noWrap/>
            <w:vAlign w:val="center"/>
            <w:hideMark/>
          </w:tcPr>
          <w:p w:rsidR="00BB0295" w:rsidRPr="00BB0295" w:rsidRDefault="00BB0295" w:rsidP="00BB0295">
            <w:pPr>
              <w:jc w:val="center"/>
              <w:rPr>
                <w:rFonts w:ascii="Tahoma" w:eastAsia="Times New Roman" w:hAnsi="Tahoma" w:cs="Tahoma"/>
                <w:color w:val="000000"/>
                <w:sz w:val="16"/>
                <w:szCs w:val="16"/>
              </w:rPr>
            </w:pPr>
            <w:r w:rsidRPr="00BB0295">
              <w:rPr>
                <w:rFonts w:ascii="Tahoma" w:eastAsia="Times New Roman" w:hAnsi="Tahoma" w:cs="Tahoma"/>
                <w:color w:val="000000"/>
                <w:sz w:val="16"/>
                <w:szCs w:val="16"/>
              </w:rPr>
              <w:t>1</w:t>
            </w:r>
          </w:p>
        </w:tc>
        <w:tc>
          <w:tcPr>
            <w:tcW w:w="2501" w:type="dxa"/>
            <w:tcBorders>
              <w:top w:val="nil"/>
              <w:left w:val="nil"/>
              <w:bottom w:val="single" w:sz="4" w:space="0" w:color="auto"/>
              <w:right w:val="single" w:sz="4" w:space="0" w:color="auto"/>
            </w:tcBorders>
            <w:shd w:val="clear" w:color="800000" w:fill="FFFFFF"/>
            <w:noWrap/>
            <w:vAlign w:val="center"/>
            <w:hideMark/>
          </w:tcPr>
          <w:p w:rsidR="00BB0295" w:rsidRPr="00BB0295" w:rsidRDefault="00BB0295" w:rsidP="00BB0295">
            <w:pPr>
              <w:jc w:val="center"/>
              <w:rPr>
                <w:rFonts w:ascii="Tahoma" w:eastAsia="Times New Roman" w:hAnsi="Tahoma" w:cs="Tahoma"/>
                <w:color w:val="000000"/>
                <w:sz w:val="16"/>
                <w:szCs w:val="16"/>
              </w:rPr>
            </w:pPr>
            <w:r w:rsidRPr="00BB0295">
              <w:rPr>
                <w:rFonts w:ascii="Tahoma" w:eastAsia="Times New Roman" w:hAnsi="Tahoma" w:cs="Tahoma"/>
                <w:color w:val="000000"/>
                <w:sz w:val="16"/>
                <w:szCs w:val="16"/>
              </w:rPr>
              <w:t>2</w:t>
            </w:r>
          </w:p>
        </w:tc>
        <w:tc>
          <w:tcPr>
            <w:tcW w:w="1054" w:type="dxa"/>
            <w:tcBorders>
              <w:top w:val="nil"/>
              <w:left w:val="single" w:sz="4" w:space="0" w:color="auto"/>
              <w:bottom w:val="single" w:sz="4" w:space="0" w:color="auto"/>
              <w:right w:val="single" w:sz="4" w:space="0" w:color="auto"/>
            </w:tcBorders>
            <w:shd w:val="clear" w:color="800000" w:fill="FFFFFF"/>
            <w:noWrap/>
            <w:vAlign w:val="center"/>
            <w:hideMark/>
          </w:tcPr>
          <w:p w:rsidR="00BB0295" w:rsidRPr="00BB0295" w:rsidRDefault="00BB0295" w:rsidP="00BB0295">
            <w:pPr>
              <w:jc w:val="center"/>
              <w:rPr>
                <w:rFonts w:ascii="Tahoma" w:eastAsia="Times New Roman" w:hAnsi="Tahoma" w:cs="Tahoma"/>
                <w:color w:val="000000"/>
                <w:sz w:val="16"/>
                <w:szCs w:val="16"/>
              </w:rPr>
            </w:pPr>
            <w:r w:rsidRPr="00BB0295">
              <w:rPr>
                <w:rFonts w:ascii="Tahoma" w:eastAsia="Times New Roman" w:hAnsi="Tahoma" w:cs="Tahoma"/>
                <w:color w:val="000000"/>
                <w:sz w:val="16"/>
                <w:szCs w:val="16"/>
              </w:rPr>
              <w:t>3</w:t>
            </w:r>
          </w:p>
        </w:tc>
        <w:tc>
          <w:tcPr>
            <w:tcW w:w="1143" w:type="dxa"/>
            <w:tcBorders>
              <w:top w:val="nil"/>
              <w:left w:val="nil"/>
              <w:bottom w:val="single" w:sz="4" w:space="0" w:color="auto"/>
              <w:right w:val="single" w:sz="4" w:space="0" w:color="auto"/>
            </w:tcBorders>
            <w:shd w:val="clear" w:color="800000" w:fill="FFFF00"/>
            <w:noWrap/>
            <w:vAlign w:val="center"/>
            <w:hideMark/>
          </w:tcPr>
          <w:p w:rsidR="00BB0295" w:rsidRPr="00BB0295" w:rsidRDefault="00BB0295" w:rsidP="00BB0295">
            <w:pPr>
              <w:jc w:val="center"/>
              <w:rPr>
                <w:rFonts w:ascii="Tahoma" w:eastAsia="Times New Roman" w:hAnsi="Tahoma" w:cs="Tahoma"/>
                <w:color w:val="000000"/>
                <w:sz w:val="16"/>
                <w:szCs w:val="16"/>
              </w:rPr>
            </w:pPr>
            <w:r w:rsidRPr="00BB0295">
              <w:rPr>
                <w:rFonts w:ascii="Tahoma" w:eastAsia="Times New Roman" w:hAnsi="Tahoma" w:cs="Tahoma"/>
                <w:color w:val="000000"/>
                <w:sz w:val="16"/>
                <w:szCs w:val="16"/>
              </w:rPr>
              <w:t>4</w:t>
            </w:r>
          </w:p>
        </w:tc>
        <w:tc>
          <w:tcPr>
            <w:tcW w:w="1120" w:type="dxa"/>
            <w:tcBorders>
              <w:top w:val="nil"/>
              <w:left w:val="nil"/>
              <w:bottom w:val="single" w:sz="4" w:space="0" w:color="auto"/>
              <w:right w:val="single" w:sz="4" w:space="0" w:color="auto"/>
            </w:tcBorders>
            <w:shd w:val="clear" w:color="800000" w:fill="FFFFFF"/>
            <w:noWrap/>
            <w:vAlign w:val="center"/>
            <w:hideMark/>
          </w:tcPr>
          <w:p w:rsidR="00BB0295" w:rsidRPr="00BB0295" w:rsidRDefault="00BB0295" w:rsidP="00BB0295">
            <w:pPr>
              <w:jc w:val="center"/>
              <w:rPr>
                <w:rFonts w:ascii="Tahoma" w:eastAsia="Times New Roman" w:hAnsi="Tahoma" w:cs="Tahoma"/>
                <w:color w:val="000000"/>
                <w:sz w:val="16"/>
                <w:szCs w:val="16"/>
              </w:rPr>
            </w:pPr>
            <w:r w:rsidRPr="00BB0295">
              <w:rPr>
                <w:rFonts w:ascii="Tahoma" w:eastAsia="Times New Roman" w:hAnsi="Tahoma" w:cs="Tahoma"/>
                <w:color w:val="000000"/>
                <w:sz w:val="16"/>
                <w:szCs w:val="16"/>
              </w:rPr>
              <w:t>5</w:t>
            </w:r>
          </w:p>
        </w:tc>
        <w:tc>
          <w:tcPr>
            <w:tcW w:w="860" w:type="dxa"/>
            <w:tcBorders>
              <w:top w:val="nil"/>
              <w:left w:val="nil"/>
              <w:bottom w:val="single" w:sz="4" w:space="0" w:color="auto"/>
              <w:right w:val="single" w:sz="4" w:space="0" w:color="auto"/>
            </w:tcBorders>
            <w:shd w:val="clear" w:color="800000" w:fill="FFFFFF"/>
            <w:noWrap/>
            <w:vAlign w:val="center"/>
            <w:hideMark/>
          </w:tcPr>
          <w:p w:rsidR="00BB0295" w:rsidRPr="00BB0295" w:rsidRDefault="00BB0295" w:rsidP="00BB0295">
            <w:pPr>
              <w:jc w:val="center"/>
              <w:rPr>
                <w:rFonts w:ascii="Tahoma" w:eastAsia="Times New Roman" w:hAnsi="Tahoma" w:cs="Tahoma"/>
                <w:color w:val="000000"/>
                <w:sz w:val="16"/>
                <w:szCs w:val="16"/>
              </w:rPr>
            </w:pPr>
            <w:r w:rsidRPr="00BB0295">
              <w:rPr>
                <w:rFonts w:ascii="Tahoma" w:eastAsia="Times New Roman" w:hAnsi="Tahoma" w:cs="Tahoma"/>
                <w:color w:val="000000"/>
                <w:sz w:val="16"/>
                <w:szCs w:val="16"/>
              </w:rPr>
              <w:t>6</w:t>
            </w:r>
          </w:p>
        </w:tc>
        <w:tc>
          <w:tcPr>
            <w:tcW w:w="1029" w:type="dxa"/>
            <w:tcBorders>
              <w:top w:val="nil"/>
              <w:left w:val="nil"/>
              <w:bottom w:val="single" w:sz="4" w:space="0" w:color="auto"/>
              <w:right w:val="single" w:sz="4" w:space="0" w:color="auto"/>
            </w:tcBorders>
            <w:shd w:val="clear" w:color="000000" w:fill="FFFFFF"/>
            <w:noWrap/>
            <w:vAlign w:val="center"/>
            <w:hideMark/>
          </w:tcPr>
          <w:p w:rsidR="00BB0295" w:rsidRPr="00BB0295" w:rsidRDefault="0063234D" w:rsidP="0063234D">
            <w:pPr>
              <w:jc w:val="center"/>
              <w:rPr>
                <w:rFonts w:ascii="Tahoma" w:eastAsia="Times New Roman" w:hAnsi="Tahoma" w:cs="Tahoma"/>
                <w:color w:val="000000"/>
                <w:sz w:val="16"/>
                <w:szCs w:val="16"/>
              </w:rPr>
            </w:pPr>
            <w:r>
              <w:rPr>
                <w:rFonts w:ascii="Tahoma" w:eastAsia="Times New Roman" w:hAnsi="Tahoma" w:cs="Tahoma"/>
                <w:color w:val="000000"/>
                <w:sz w:val="16"/>
                <w:szCs w:val="16"/>
              </w:rPr>
              <w:t>7</w:t>
            </w:r>
          </w:p>
        </w:tc>
        <w:tc>
          <w:tcPr>
            <w:tcW w:w="1029" w:type="dxa"/>
            <w:tcBorders>
              <w:top w:val="nil"/>
              <w:left w:val="nil"/>
              <w:bottom w:val="single" w:sz="4" w:space="0" w:color="auto"/>
              <w:right w:val="single" w:sz="12" w:space="0" w:color="auto"/>
            </w:tcBorders>
            <w:shd w:val="clear" w:color="000000" w:fill="FFFFFF"/>
            <w:noWrap/>
            <w:vAlign w:val="center"/>
            <w:hideMark/>
          </w:tcPr>
          <w:p w:rsidR="00BB0295" w:rsidRPr="00BB0295" w:rsidRDefault="0063234D" w:rsidP="0063234D">
            <w:pPr>
              <w:jc w:val="center"/>
              <w:rPr>
                <w:rFonts w:ascii="Tahoma" w:eastAsia="Times New Roman" w:hAnsi="Tahoma" w:cs="Tahoma"/>
                <w:color w:val="000000"/>
                <w:sz w:val="16"/>
                <w:szCs w:val="16"/>
              </w:rPr>
            </w:pPr>
            <w:r>
              <w:rPr>
                <w:rFonts w:ascii="Tahoma" w:eastAsia="Times New Roman" w:hAnsi="Tahoma" w:cs="Tahoma"/>
                <w:color w:val="000000"/>
                <w:sz w:val="16"/>
                <w:szCs w:val="16"/>
              </w:rPr>
              <w:t>8</w:t>
            </w:r>
          </w:p>
        </w:tc>
      </w:tr>
      <w:tr w:rsidR="00BB0295" w:rsidRPr="00BB0295" w:rsidTr="0063234D">
        <w:trPr>
          <w:trHeight w:val="270"/>
        </w:trPr>
        <w:tc>
          <w:tcPr>
            <w:tcW w:w="991" w:type="dxa"/>
            <w:tcBorders>
              <w:top w:val="nil"/>
              <w:left w:val="single" w:sz="4" w:space="0" w:color="auto"/>
              <w:bottom w:val="single" w:sz="4" w:space="0" w:color="auto"/>
              <w:right w:val="single" w:sz="4" w:space="0" w:color="auto"/>
            </w:tcBorders>
            <w:shd w:val="clear" w:color="800000" w:fill="FFFFFF"/>
            <w:noWrap/>
            <w:vAlign w:val="center"/>
            <w:hideMark/>
          </w:tcPr>
          <w:p w:rsidR="00BB0295" w:rsidRPr="00BB0295" w:rsidRDefault="00BB0295" w:rsidP="00BB0295">
            <w:pPr>
              <w:jc w:val="center"/>
              <w:rPr>
                <w:rFonts w:ascii="Tahoma" w:eastAsia="Times New Roman" w:hAnsi="Tahoma" w:cs="Tahoma"/>
                <w:color w:val="000000"/>
                <w:sz w:val="16"/>
                <w:szCs w:val="16"/>
              </w:rPr>
            </w:pPr>
            <w:r w:rsidRPr="00BB0295">
              <w:rPr>
                <w:rFonts w:ascii="Tahoma" w:eastAsia="Times New Roman" w:hAnsi="Tahoma" w:cs="Tahoma"/>
                <w:color w:val="000000"/>
                <w:sz w:val="16"/>
                <w:szCs w:val="16"/>
              </w:rPr>
              <w:t> </w:t>
            </w:r>
          </w:p>
        </w:tc>
        <w:tc>
          <w:tcPr>
            <w:tcW w:w="2501" w:type="dxa"/>
            <w:tcBorders>
              <w:top w:val="nil"/>
              <w:left w:val="single" w:sz="4" w:space="0" w:color="auto"/>
              <w:bottom w:val="single" w:sz="4" w:space="0" w:color="auto"/>
              <w:right w:val="single" w:sz="4" w:space="0" w:color="auto"/>
            </w:tcBorders>
            <w:shd w:val="clear" w:color="800000" w:fill="FFFFFF"/>
            <w:noWrap/>
            <w:vAlign w:val="center"/>
            <w:hideMark/>
          </w:tcPr>
          <w:p w:rsidR="00BB0295" w:rsidRPr="00BB0295" w:rsidRDefault="00BB0295" w:rsidP="00BB0295">
            <w:pPr>
              <w:rPr>
                <w:rFonts w:ascii="Tahoma" w:eastAsia="Times New Roman" w:hAnsi="Tahoma" w:cs="Tahoma"/>
                <w:color w:val="000000"/>
                <w:sz w:val="16"/>
                <w:szCs w:val="16"/>
              </w:rPr>
            </w:pPr>
            <w:r w:rsidRPr="00BB0295">
              <w:rPr>
                <w:rFonts w:ascii="Tahoma" w:eastAsia="Times New Roman" w:hAnsi="Tahoma" w:cs="Tahoma"/>
                <w:color w:val="000000"/>
                <w:sz w:val="16"/>
                <w:szCs w:val="16"/>
              </w:rPr>
              <w:t> </w:t>
            </w:r>
          </w:p>
        </w:tc>
        <w:tc>
          <w:tcPr>
            <w:tcW w:w="1054" w:type="dxa"/>
            <w:tcBorders>
              <w:top w:val="nil"/>
              <w:left w:val="single" w:sz="4" w:space="0" w:color="auto"/>
              <w:bottom w:val="single" w:sz="4" w:space="0" w:color="auto"/>
              <w:right w:val="single" w:sz="4" w:space="0" w:color="auto"/>
            </w:tcBorders>
            <w:shd w:val="clear" w:color="800000" w:fill="FFFFFF"/>
            <w:noWrap/>
            <w:vAlign w:val="center"/>
            <w:hideMark/>
          </w:tcPr>
          <w:p w:rsidR="00BB0295" w:rsidRPr="00BB0295" w:rsidRDefault="00BB0295" w:rsidP="00BB0295">
            <w:pPr>
              <w:jc w:val="center"/>
              <w:rPr>
                <w:rFonts w:ascii="Tahoma" w:eastAsia="Times New Roman" w:hAnsi="Tahoma" w:cs="Tahoma"/>
                <w:color w:val="000000"/>
                <w:sz w:val="16"/>
                <w:szCs w:val="16"/>
              </w:rPr>
            </w:pPr>
            <w:r w:rsidRPr="00BB0295">
              <w:rPr>
                <w:rFonts w:ascii="Tahoma" w:eastAsia="Times New Roman" w:hAnsi="Tahoma" w:cs="Tahoma"/>
                <w:color w:val="000000"/>
                <w:sz w:val="16"/>
                <w:szCs w:val="16"/>
              </w:rPr>
              <w:t> </w:t>
            </w:r>
          </w:p>
        </w:tc>
        <w:tc>
          <w:tcPr>
            <w:tcW w:w="1143" w:type="dxa"/>
            <w:tcBorders>
              <w:top w:val="nil"/>
              <w:left w:val="nil"/>
              <w:bottom w:val="single" w:sz="4" w:space="0" w:color="auto"/>
              <w:right w:val="single" w:sz="4" w:space="0" w:color="auto"/>
            </w:tcBorders>
            <w:shd w:val="clear" w:color="800000" w:fill="FFFF00"/>
            <w:noWrap/>
            <w:vAlign w:val="center"/>
            <w:hideMark/>
          </w:tcPr>
          <w:p w:rsidR="00BB0295" w:rsidRPr="00BB0295" w:rsidRDefault="00BB0295" w:rsidP="00BB0295">
            <w:pPr>
              <w:jc w:val="center"/>
              <w:rPr>
                <w:rFonts w:ascii="Tahoma" w:eastAsia="Times New Roman" w:hAnsi="Tahoma" w:cs="Tahoma"/>
                <w:color w:val="000000"/>
                <w:sz w:val="16"/>
                <w:szCs w:val="16"/>
              </w:rPr>
            </w:pPr>
            <w:r w:rsidRPr="00BB0295">
              <w:rPr>
                <w:rFonts w:ascii="Tahoma" w:eastAsia="Times New Roman" w:hAnsi="Tahoma" w:cs="Tahoma"/>
                <w:color w:val="000000"/>
                <w:sz w:val="16"/>
                <w:szCs w:val="16"/>
              </w:rPr>
              <w:t>1 294</w:t>
            </w:r>
          </w:p>
        </w:tc>
        <w:tc>
          <w:tcPr>
            <w:tcW w:w="1120" w:type="dxa"/>
            <w:tcBorders>
              <w:top w:val="nil"/>
              <w:left w:val="nil"/>
              <w:bottom w:val="single" w:sz="4" w:space="0" w:color="auto"/>
              <w:right w:val="single" w:sz="4" w:space="0" w:color="auto"/>
            </w:tcBorders>
            <w:shd w:val="clear" w:color="800000" w:fill="FFFF00"/>
            <w:noWrap/>
            <w:vAlign w:val="center"/>
            <w:hideMark/>
          </w:tcPr>
          <w:p w:rsidR="00BB0295" w:rsidRPr="00BB0295" w:rsidRDefault="00BB0295" w:rsidP="00BB0295">
            <w:pPr>
              <w:jc w:val="center"/>
              <w:rPr>
                <w:rFonts w:ascii="Tahoma" w:eastAsia="Times New Roman" w:hAnsi="Tahoma" w:cs="Tahoma"/>
                <w:color w:val="000000"/>
                <w:sz w:val="16"/>
                <w:szCs w:val="16"/>
              </w:rPr>
            </w:pPr>
            <w:r w:rsidRPr="00BB0295">
              <w:rPr>
                <w:rFonts w:ascii="Tahoma" w:eastAsia="Times New Roman" w:hAnsi="Tahoma" w:cs="Tahoma"/>
                <w:color w:val="000000"/>
                <w:sz w:val="16"/>
                <w:szCs w:val="16"/>
              </w:rPr>
              <w:t>544</w:t>
            </w:r>
          </w:p>
        </w:tc>
        <w:tc>
          <w:tcPr>
            <w:tcW w:w="860" w:type="dxa"/>
            <w:tcBorders>
              <w:top w:val="nil"/>
              <w:left w:val="nil"/>
              <w:bottom w:val="single" w:sz="4" w:space="0" w:color="auto"/>
              <w:right w:val="single" w:sz="4" w:space="0" w:color="auto"/>
            </w:tcBorders>
            <w:shd w:val="clear" w:color="800000" w:fill="FFFF00"/>
            <w:noWrap/>
            <w:vAlign w:val="center"/>
            <w:hideMark/>
          </w:tcPr>
          <w:p w:rsidR="00BB0295" w:rsidRPr="00BB0295" w:rsidRDefault="00BB0295" w:rsidP="00BB0295">
            <w:pPr>
              <w:jc w:val="center"/>
              <w:rPr>
                <w:rFonts w:ascii="Tahoma" w:eastAsia="Times New Roman" w:hAnsi="Tahoma" w:cs="Tahoma"/>
                <w:color w:val="000000"/>
                <w:sz w:val="16"/>
                <w:szCs w:val="16"/>
              </w:rPr>
            </w:pPr>
            <w:r w:rsidRPr="00BB0295">
              <w:rPr>
                <w:rFonts w:ascii="Tahoma" w:eastAsia="Times New Roman" w:hAnsi="Tahoma" w:cs="Tahoma"/>
                <w:color w:val="000000"/>
                <w:sz w:val="16"/>
                <w:szCs w:val="16"/>
              </w:rPr>
              <w:t>352</w:t>
            </w:r>
          </w:p>
        </w:tc>
        <w:tc>
          <w:tcPr>
            <w:tcW w:w="1029" w:type="dxa"/>
            <w:tcBorders>
              <w:top w:val="nil"/>
              <w:left w:val="nil"/>
              <w:bottom w:val="single" w:sz="4" w:space="0" w:color="auto"/>
              <w:right w:val="single" w:sz="4" w:space="0" w:color="auto"/>
            </w:tcBorders>
            <w:shd w:val="clear" w:color="800000" w:fill="FFFF00"/>
            <w:noWrap/>
            <w:vAlign w:val="center"/>
            <w:hideMark/>
          </w:tcPr>
          <w:p w:rsidR="00BB0295" w:rsidRPr="00BB0295" w:rsidRDefault="00BB0295" w:rsidP="00BB0295">
            <w:pPr>
              <w:jc w:val="center"/>
              <w:rPr>
                <w:rFonts w:ascii="Tahoma" w:eastAsia="Times New Roman" w:hAnsi="Tahoma" w:cs="Tahoma"/>
                <w:color w:val="000000"/>
                <w:sz w:val="16"/>
                <w:szCs w:val="16"/>
              </w:rPr>
            </w:pPr>
            <w:r w:rsidRPr="00BB0295">
              <w:rPr>
                <w:rFonts w:ascii="Tahoma" w:eastAsia="Times New Roman" w:hAnsi="Tahoma" w:cs="Tahoma"/>
                <w:color w:val="000000"/>
                <w:sz w:val="16"/>
                <w:szCs w:val="16"/>
              </w:rPr>
              <w:t>360</w:t>
            </w:r>
          </w:p>
        </w:tc>
        <w:tc>
          <w:tcPr>
            <w:tcW w:w="1029" w:type="dxa"/>
            <w:tcBorders>
              <w:top w:val="nil"/>
              <w:left w:val="nil"/>
              <w:bottom w:val="single" w:sz="4" w:space="0" w:color="auto"/>
              <w:right w:val="single" w:sz="12" w:space="0" w:color="auto"/>
            </w:tcBorders>
            <w:shd w:val="clear" w:color="800000" w:fill="FFFF00"/>
            <w:noWrap/>
            <w:vAlign w:val="center"/>
            <w:hideMark/>
          </w:tcPr>
          <w:p w:rsidR="00BB0295" w:rsidRPr="00BB0295" w:rsidRDefault="00BB0295" w:rsidP="00BB0295">
            <w:pPr>
              <w:jc w:val="center"/>
              <w:rPr>
                <w:rFonts w:ascii="Tahoma" w:eastAsia="Times New Roman" w:hAnsi="Tahoma" w:cs="Tahoma"/>
                <w:color w:val="000000"/>
                <w:sz w:val="16"/>
                <w:szCs w:val="16"/>
              </w:rPr>
            </w:pPr>
            <w:r w:rsidRPr="00BB0295">
              <w:rPr>
                <w:rFonts w:ascii="Tahoma" w:eastAsia="Times New Roman" w:hAnsi="Tahoma" w:cs="Tahoma"/>
                <w:color w:val="000000"/>
                <w:sz w:val="16"/>
                <w:szCs w:val="16"/>
              </w:rPr>
              <w:t>12</w:t>
            </w:r>
          </w:p>
        </w:tc>
      </w:tr>
      <w:tr w:rsidR="00BB0295" w:rsidRPr="00BB0295" w:rsidTr="0063234D">
        <w:trPr>
          <w:trHeight w:val="270"/>
        </w:trPr>
        <w:tc>
          <w:tcPr>
            <w:tcW w:w="991" w:type="dxa"/>
            <w:tcBorders>
              <w:top w:val="nil"/>
              <w:left w:val="single" w:sz="4" w:space="0" w:color="auto"/>
              <w:bottom w:val="single" w:sz="12" w:space="0" w:color="auto"/>
              <w:right w:val="single" w:sz="4" w:space="0" w:color="auto"/>
            </w:tcBorders>
            <w:shd w:val="clear" w:color="800000" w:fill="FFFFFF"/>
            <w:noWrap/>
            <w:vAlign w:val="center"/>
            <w:hideMark/>
          </w:tcPr>
          <w:p w:rsidR="00BB0295" w:rsidRPr="00BB0295" w:rsidRDefault="00BB0295" w:rsidP="00BB0295">
            <w:pPr>
              <w:jc w:val="center"/>
              <w:rPr>
                <w:rFonts w:ascii="Tahoma" w:eastAsia="Times New Roman" w:hAnsi="Tahoma" w:cs="Tahoma"/>
                <w:color w:val="000000"/>
                <w:sz w:val="16"/>
                <w:szCs w:val="16"/>
              </w:rPr>
            </w:pPr>
            <w:r w:rsidRPr="00BB0295">
              <w:rPr>
                <w:rFonts w:ascii="Tahoma" w:eastAsia="Times New Roman" w:hAnsi="Tahoma" w:cs="Tahoma"/>
                <w:color w:val="000000"/>
                <w:sz w:val="16"/>
                <w:szCs w:val="16"/>
              </w:rPr>
              <w:t> </w:t>
            </w:r>
          </w:p>
        </w:tc>
        <w:tc>
          <w:tcPr>
            <w:tcW w:w="2501" w:type="dxa"/>
            <w:tcBorders>
              <w:top w:val="nil"/>
              <w:left w:val="single" w:sz="4" w:space="0" w:color="auto"/>
              <w:bottom w:val="single" w:sz="12" w:space="0" w:color="auto"/>
              <w:right w:val="single" w:sz="4" w:space="0" w:color="auto"/>
            </w:tcBorders>
            <w:shd w:val="clear" w:color="800000" w:fill="FFFFFF"/>
            <w:noWrap/>
            <w:vAlign w:val="center"/>
            <w:hideMark/>
          </w:tcPr>
          <w:p w:rsidR="00BB0295" w:rsidRPr="00BB0295" w:rsidRDefault="00BB0295" w:rsidP="00BB0295">
            <w:pPr>
              <w:rPr>
                <w:rFonts w:ascii="Tahoma" w:eastAsia="Times New Roman" w:hAnsi="Tahoma" w:cs="Tahoma"/>
                <w:color w:val="000000"/>
                <w:sz w:val="16"/>
                <w:szCs w:val="16"/>
              </w:rPr>
            </w:pPr>
            <w:r w:rsidRPr="00BB0295">
              <w:rPr>
                <w:rFonts w:ascii="Tahoma" w:eastAsia="Times New Roman" w:hAnsi="Tahoma" w:cs="Tahoma"/>
                <w:color w:val="000000"/>
                <w:sz w:val="16"/>
                <w:szCs w:val="16"/>
              </w:rPr>
              <w:t> </w:t>
            </w:r>
          </w:p>
        </w:tc>
        <w:tc>
          <w:tcPr>
            <w:tcW w:w="1054" w:type="dxa"/>
            <w:tcBorders>
              <w:top w:val="nil"/>
              <w:left w:val="single" w:sz="4" w:space="0" w:color="auto"/>
              <w:bottom w:val="single" w:sz="12" w:space="0" w:color="auto"/>
              <w:right w:val="single" w:sz="4" w:space="0" w:color="auto"/>
            </w:tcBorders>
            <w:shd w:val="clear" w:color="800000" w:fill="FFFFFF"/>
            <w:noWrap/>
            <w:vAlign w:val="center"/>
            <w:hideMark/>
          </w:tcPr>
          <w:p w:rsidR="00BB0295" w:rsidRPr="00BB0295" w:rsidRDefault="00BB0295" w:rsidP="00BB0295">
            <w:pPr>
              <w:jc w:val="center"/>
              <w:rPr>
                <w:rFonts w:ascii="Tahoma" w:eastAsia="Times New Roman" w:hAnsi="Tahoma" w:cs="Tahoma"/>
                <w:color w:val="000000"/>
                <w:sz w:val="16"/>
                <w:szCs w:val="16"/>
              </w:rPr>
            </w:pPr>
            <w:r w:rsidRPr="00BB0295">
              <w:rPr>
                <w:rFonts w:ascii="Tahoma" w:eastAsia="Times New Roman" w:hAnsi="Tahoma" w:cs="Tahoma"/>
                <w:color w:val="000000"/>
                <w:sz w:val="16"/>
                <w:szCs w:val="16"/>
              </w:rPr>
              <w:t> </w:t>
            </w:r>
          </w:p>
        </w:tc>
        <w:tc>
          <w:tcPr>
            <w:tcW w:w="1143" w:type="dxa"/>
            <w:tcBorders>
              <w:top w:val="nil"/>
              <w:left w:val="nil"/>
              <w:bottom w:val="single" w:sz="12" w:space="0" w:color="auto"/>
              <w:right w:val="single" w:sz="4" w:space="0" w:color="auto"/>
            </w:tcBorders>
            <w:shd w:val="clear" w:color="800000" w:fill="FFFF00"/>
            <w:noWrap/>
            <w:vAlign w:val="center"/>
            <w:hideMark/>
          </w:tcPr>
          <w:p w:rsidR="00BB0295" w:rsidRPr="00BB0295" w:rsidRDefault="00BB0295" w:rsidP="00BB0295">
            <w:pPr>
              <w:jc w:val="center"/>
              <w:rPr>
                <w:rFonts w:ascii="Tahoma" w:eastAsia="Times New Roman" w:hAnsi="Tahoma" w:cs="Tahoma"/>
                <w:color w:val="000000"/>
                <w:sz w:val="16"/>
                <w:szCs w:val="16"/>
              </w:rPr>
            </w:pPr>
            <w:r w:rsidRPr="00BB0295">
              <w:rPr>
                <w:rFonts w:ascii="Tahoma" w:eastAsia="Times New Roman" w:hAnsi="Tahoma" w:cs="Tahoma"/>
                <w:color w:val="000000"/>
                <w:sz w:val="16"/>
                <w:szCs w:val="16"/>
              </w:rPr>
              <w:t> </w:t>
            </w:r>
          </w:p>
        </w:tc>
        <w:tc>
          <w:tcPr>
            <w:tcW w:w="1120" w:type="dxa"/>
            <w:tcBorders>
              <w:top w:val="nil"/>
              <w:left w:val="nil"/>
              <w:bottom w:val="single" w:sz="12" w:space="0" w:color="auto"/>
              <w:right w:val="single" w:sz="4" w:space="0" w:color="auto"/>
            </w:tcBorders>
            <w:shd w:val="clear" w:color="800000" w:fill="FFFFFF"/>
            <w:noWrap/>
            <w:vAlign w:val="center"/>
            <w:hideMark/>
          </w:tcPr>
          <w:p w:rsidR="00BB0295" w:rsidRPr="00BB0295" w:rsidRDefault="00BB0295" w:rsidP="00BB0295">
            <w:pPr>
              <w:jc w:val="center"/>
              <w:rPr>
                <w:rFonts w:ascii="Tahoma" w:eastAsia="Times New Roman" w:hAnsi="Tahoma" w:cs="Tahoma"/>
                <w:color w:val="000000"/>
                <w:sz w:val="16"/>
                <w:szCs w:val="16"/>
              </w:rPr>
            </w:pPr>
            <w:r w:rsidRPr="00BB0295">
              <w:rPr>
                <w:rFonts w:ascii="Tahoma" w:eastAsia="Times New Roman" w:hAnsi="Tahoma" w:cs="Tahoma"/>
                <w:color w:val="000000"/>
                <w:sz w:val="16"/>
                <w:szCs w:val="16"/>
              </w:rPr>
              <w:t>32,00</w:t>
            </w:r>
          </w:p>
        </w:tc>
        <w:tc>
          <w:tcPr>
            <w:tcW w:w="860" w:type="dxa"/>
            <w:tcBorders>
              <w:top w:val="nil"/>
              <w:left w:val="nil"/>
              <w:bottom w:val="single" w:sz="12" w:space="0" w:color="auto"/>
              <w:right w:val="single" w:sz="4" w:space="0" w:color="auto"/>
            </w:tcBorders>
            <w:shd w:val="clear" w:color="800000" w:fill="FFFFFF"/>
            <w:noWrap/>
            <w:vAlign w:val="center"/>
            <w:hideMark/>
          </w:tcPr>
          <w:p w:rsidR="00BB0295" w:rsidRPr="00BB0295" w:rsidRDefault="00BB0295" w:rsidP="00BB0295">
            <w:pPr>
              <w:jc w:val="center"/>
              <w:rPr>
                <w:rFonts w:ascii="Tahoma" w:eastAsia="Times New Roman" w:hAnsi="Tahoma" w:cs="Tahoma"/>
                <w:color w:val="000000"/>
                <w:sz w:val="16"/>
                <w:szCs w:val="16"/>
              </w:rPr>
            </w:pPr>
            <w:r w:rsidRPr="00BB0295">
              <w:rPr>
                <w:rFonts w:ascii="Tahoma" w:eastAsia="Times New Roman" w:hAnsi="Tahoma" w:cs="Tahoma"/>
                <w:color w:val="000000"/>
                <w:sz w:val="16"/>
                <w:szCs w:val="16"/>
              </w:rPr>
              <w:t>32,00</w:t>
            </w:r>
          </w:p>
        </w:tc>
        <w:tc>
          <w:tcPr>
            <w:tcW w:w="1029" w:type="dxa"/>
            <w:tcBorders>
              <w:top w:val="nil"/>
              <w:left w:val="nil"/>
              <w:bottom w:val="single" w:sz="12" w:space="0" w:color="auto"/>
              <w:right w:val="single" w:sz="4" w:space="0" w:color="auto"/>
            </w:tcBorders>
            <w:shd w:val="clear" w:color="800000" w:fill="FFFFFF"/>
            <w:noWrap/>
            <w:vAlign w:val="center"/>
            <w:hideMark/>
          </w:tcPr>
          <w:p w:rsidR="00BB0295" w:rsidRPr="00BB0295" w:rsidRDefault="00BB0295" w:rsidP="00BB0295">
            <w:pPr>
              <w:jc w:val="center"/>
              <w:rPr>
                <w:rFonts w:ascii="Tahoma" w:eastAsia="Times New Roman" w:hAnsi="Tahoma" w:cs="Tahoma"/>
                <w:color w:val="000000"/>
                <w:sz w:val="16"/>
                <w:szCs w:val="16"/>
              </w:rPr>
            </w:pPr>
            <w:r w:rsidRPr="00BB0295">
              <w:rPr>
                <w:rFonts w:ascii="Tahoma" w:eastAsia="Times New Roman" w:hAnsi="Tahoma" w:cs="Tahoma"/>
                <w:color w:val="000000"/>
                <w:sz w:val="16"/>
                <w:szCs w:val="16"/>
              </w:rPr>
              <w:t>30,00</w:t>
            </w:r>
          </w:p>
        </w:tc>
        <w:tc>
          <w:tcPr>
            <w:tcW w:w="1029" w:type="dxa"/>
            <w:tcBorders>
              <w:top w:val="nil"/>
              <w:left w:val="nil"/>
              <w:bottom w:val="single" w:sz="12" w:space="0" w:color="auto"/>
              <w:right w:val="single" w:sz="12" w:space="0" w:color="auto"/>
            </w:tcBorders>
            <w:shd w:val="clear" w:color="000000" w:fill="FFFFFF"/>
            <w:noWrap/>
            <w:vAlign w:val="bottom"/>
            <w:hideMark/>
          </w:tcPr>
          <w:p w:rsidR="00BB0295" w:rsidRPr="00BB0295" w:rsidRDefault="00BB0295" w:rsidP="00BB0295">
            <w:pPr>
              <w:rPr>
                <w:rFonts w:ascii="Tahoma" w:eastAsia="Times New Roman" w:hAnsi="Tahoma" w:cs="Tahoma"/>
                <w:color w:val="000000"/>
                <w:sz w:val="16"/>
                <w:szCs w:val="16"/>
              </w:rPr>
            </w:pPr>
            <w:r w:rsidRPr="00BB0295">
              <w:rPr>
                <w:rFonts w:ascii="Tahoma" w:eastAsia="Times New Roman" w:hAnsi="Tahoma" w:cs="Tahoma"/>
                <w:color w:val="000000"/>
                <w:sz w:val="16"/>
                <w:szCs w:val="16"/>
              </w:rPr>
              <w:t> </w:t>
            </w:r>
          </w:p>
        </w:tc>
      </w:tr>
      <w:tr w:rsidR="0063234D" w:rsidRPr="00BB0295" w:rsidTr="0063234D">
        <w:trPr>
          <w:trHeight w:val="270"/>
        </w:trPr>
        <w:tc>
          <w:tcPr>
            <w:tcW w:w="991" w:type="dxa"/>
            <w:tcBorders>
              <w:top w:val="nil"/>
              <w:left w:val="single" w:sz="4" w:space="0" w:color="auto"/>
              <w:bottom w:val="single" w:sz="12" w:space="0" w:color="auto"/>
              <w:right w:val="single" w:sz="4" w:space="0" w:color="auto"/>
            </w:tcBorders>
            <w:shd w:val="clear" w:color="800000" w:fill="FFFF00"/>
            <w:noWrap/>
            <w:vAlign w:val="center"/>
            <w:hideMark/>
          </w:tcPr>
          <w:p w:rsidR="0063234D" w:rsidRPr="00BB0295" w:rsidRDefault="0063234D" w:rsidP="00BB0295">
            <w:pPr>
              <w:jc w:val="center"/>
              <w:rPr>
                <w:rFonts w:ascii="Tahoma" w:eastAsia="Times New Roman" w:hAnsi="Tahoma" w:cs="Tahoma"/>
                <w:color w:val="000000"/>
                <w:sz w:val="16"/>
                <w:szCs w:val="16"/>
              </w:rPr>
            </w:pPr>
            <w:r w:rsidRPr="00BB0295">
              <w:rPr>
                <w:rFonts w:ascii="Tahoma" w:eastAsia="Times New Roman" w:hAnsi="Tahoma" w:cs="Tahoma"/>
                <w:color w:val="000000"/>
                <w:sz w:val="16"/>
                <w:szCs w:val="16"/>
              </w:rPr>
              <w:t>ОП.00</w:t>
            </w:r>
          </w:p>
        </w:tc>
        <w:tc>
          <w:tcPr>
            <w:tcW w:w="2501" w:type="dxa"/>
            <w:tcBorders>
              <w:top w:val="nil"/>
              <w:left w:val="nil"/>
              <w:bottom w:val="single" w:sz="12" w:space="0" w:color="auto"/>
              <w:right w:val="single" w:sz="4" w:space="0" w:color="auto"/>
            </w:tcBorders>
            <w:shd w:val="clear" w:color="800000" w:fill="FFFF00"/>
            <w:vAlign w:val="center"/>
            <w:hideMark/>
          </w:tcPr>
          <w:p w:rsidR="0063234D" w:rsidRPr="00BB0295" w:rsidRDefault="0063234D" w:rsidP="00BB0295">
            <w:pPr>
              <w:rPr>
                <w:rFonts w:ascii="Tahoma" w:eastAsia="Times New Roman" w:hAnsi="Tahoma" w:cs="Tahoma"/>
                <w:color w:val="000000"/>
                <w:sz w:val="16"/>
                <w:szCs w:val="16"/>
              </w:rPr>
            </w:pPr>
            <w:proofErr w:type="spellStart"/>
            <w:r w:rsidRPr="00BB0295">
              <w:rPr>
                <w:rFonts w:ascii="Tahoma" w:eastAsia="Times New Roman" w:hAnsi="Tahoma" w:cs="Tahoma"/>
                <w:color w:val="000000"/>
                <w:sz w:val="16"/>
                <w:szCs w:val="16"/>
              </w:rPr>
              <w:t>Общепрофессиональный</w:t>
            </w:r>
            <w:proofErr w:type="spellEnd"/>
            <w:r w:rsidRPr="00BB0295">
              <w:rPr>
                <w:rFonts w:ascii="Tahoma" w:eastAsia="Times New Roman" w:hAnsi="Tahoma" w:cs="Tahoma"/>
                <w:color w:val="000000"/>
                <w:sz w:val="16"/>
                <w:szCs w:val="16"/>
              </w:rPr>
              <w:t xml:space="preserve"> учебный  цикл</w:t>
            </w:r>
          </w:p>
          <w:p w:rsidR="0063234D" w:rsidRPr="00BB0295" w:rsidRDefault="0063234D" w:rsidP="00BB0295">
            <w:pPr>
              <w:jc w:val="center"/>
              <w:rPr>
                <w:rFonts w:ascii="Tahoma" w:eastAsia="Times New Roman" w:hAnsi="Tahoma" w:cs="Tahoma"/>
                <w:color w:val="000000"/>
                <w:sz w:val="16"/>
                <w:szCs w:val="16"/>
              </w:rPr>
            </w:pPr>
            <w:r w:rsidRPr="00BB0295">
              <w:rPr>
                <w:rFonts w:ascii="Tahoma" w:eastAsia="Times New Roman" w:hAnsi="Tahoma" w:cs="Tahoma"/>
                <w:color w:val="000000"/>
                <w:sz w:val="16"/>
                <w:szCs w:val="16"/>
              </w:rPr>
              <w:t> </w:t>
            </w:r>
          </w:p>
        </w:tc>
        <w:tc>
          <w:tcPr>
            <w:tcW w:w="1054" w:type="dxa"/>
            <w:tcBorders>
              <w:top w:val="nil"/>
              <w:left w:val="nil"/>
              <w:bottom w:val="single" w:sz="12" w:space="0" w:color="auto"/>
              <w:right w:val="single" w:sz="4" w:space="0" w:color="auto"/>
            </w:tcBorders>
            <w:shd w:val="clear" w:color="800000" w:fill="FFFF00"/>
            <w:vAlign w:val="center"/>
          </w:tcPr>
          <w:p w:rsidR="0063234D" w:rsidRPr="00BB0295" w:rsidRDefault="0063234D" w:rsidP="00BB0295">
            <w:pPr>
              <w:jc w:val="center"/>
              <w:rPr>
                <w:rFonts w:ascii="Tahoma" w:eastAsia="Times New Roman" w:hAnsi="Tahoma" w:cs="Tahoma"/>
                <w:color w:val="000000"/>
                <w:sz w:val="16"/>
                <w:szCs w:val="16"/>
              </w:rPr>
            </w:pPr>
          </w:p>
        </w:tc>
        <w:tc>
          <w:tcPr>
            <w:tcW w:w="1143" w:type="dxa"/>
            <w:tcBorders>
              <w:top w:val="nil"/>
              <w:left w:val="nil"/>
              <w:bottom w:val="single" w:sz="12" w:space="0" w:color="auto"/>
              <w:right w:val="single" w:sz="4" w:space="0" w:color="auto"/>
            </w:tcBorders>
            <w:shd w:val="clear" w:color="800000" w:fill="FFFF00"/>
            <w:noWrap/>
            <w:vAlign w:val="center"/>
            <w:hideMark/>
          </w:tcPr>
          <w:p w:rsidR="0063234D" w:rsidRPr="00BB0295" w:rsidRDefault="0063234D" w:rsidP="00BB0295">
            <w:pPr>
              <w:jc w:val="center"/>
              <w:rPr>
                <w:rFonts w:ascii="Tahoma" w:eastAsia="Times New Roman" w:hAnsi="Tahoma" w:cs="Tahoma"/>
                <w:color w:val="000000"/>
                <w:sz w:val="16"/>
                <w:szCs w:val="16"/>
              </w:rPr>
            </w:pPr>
            <w:r w:rsidRPr="00BB0295">
              <w:rPr>
                <w:rFonts w:ascii="Tahoma" w:eastAsia="Times New Roman" w:hAnsi="Tahoma" w:cs="Tahoma"/>
                <w:color w:val="000000"/>
                <w:sz w:val="16"/>
                <w:szCs w:val="16"/>
              </w:rPr>
              <w:t>236</w:t>
            </w:r>
          </w:p>
        </w:tc>
        <w:tc>
          <w:tcPr>
            <w:tcW w:w="1120" w:type="dxa"/>
            <w:tcBorders>
              <w:top w:val="nil"/>
              <w:left w:val="nil"/>
              <w:bottom w:val="single" w:sz="12" w:space="0" w:color="auto"/>
              <w:right w:val="single" w:sz="4" w:space="0" w:color="auto"/>
            </w:tcBorders>
            <w:shd w:val="clear" w:color="800000" w:fill="FFFF00"/>
            <w:noWrap/>
            <w:vAlign w:val="center"/>
            <w:hideMark/>
          </w:tcPr>
          <w:p w:rsidR="0063234D" w:rsidRPr="00BB0295" w:rsidRDefault="0063234D" w:rsidP="00BB0295">
            <w:pPr>
              <w:jc w:val="center"/>
              <w:rPr>
                <w:rFonts w:ascii="Tahoma" w:eastAsia="Times New Roman" w:hAnsi="Tahoma" w:cs="Tahoma"/>
                <w:color w:val="000000"/>
                <w:sz w:val="16"/>
                <w:szCs w:val="16"/>
              </w:rPr>
            </w:pPr>
            <w:r w:rsidRPr="00BB0295">
              <w:rPr>
                <w:rFonts w:ascii="Tahoma" w:eastAsia="Times New Roman" w:hAnsi="Tahoma" w:cs="Tahoma"/>
                <w:color w:val="000000"/>
                <w:sz w:val="16"/>
                <w:szCs w:val="16"/>
              </w:rPr>
              <w:t>136</w:t>
            </w:r>
          </w:p>
        </w:tc>
        <w:tc>
          <w:tcPr>
            <w:tcW w:w="860" w:type="dxa"/>
            <w:tcBorders>
              <w:top w:val="nil"/>
              <w:left w:val="nil"/>
              <w:bottom w:val="single" w:sz="12" w:space="0" w:color="auto"/>
              <w:right w:val="single" w:sz="4" w:space="0" w:color="auto"/>
            </w:tcBorders>
            <w:shd w:val="clear" w:color="800000" w:fill="FFFF00"/>
            <w:noWrap/>
            <w:vAlign w:val="center"/>
            <w:hideMark/>
          </w:tcPr>
          <w:p w:rsidR="0063234D" w:rsidRPr="00BB0295" w:rsidRDefault="0063234D" w:rsidP="00BB0295">
            <w:pPr>
              <w:jc w:val="center"/>
              <w:rPr>
                <w:rFonts w:ascii="Tahoma" w:eastAsia="Times New Roman" w:hAnsi="Tahoma" w:cs="Tahoma"/>
                <w:color w:val="000000"/>
                <w:sz w:val="16"/>
                <w:szCs w:val="16"/>
              </w:rPr>
            </w:pPr>
            <w:r w:rsidRPr="00BB0295">
              <w:rPr>
                <w:rFonts w:ascii="Tahoma" w:eastAsia="Times New Roman" w:hAnsi="Tahoma" w:cs="Tahoma"/>
                <w:color w:val="000000"/>
                <w:sz w:val="16"/>
                <w:szCs w:val="16"/>
              </w:rPr>
              <w:t>100</w:t>
            </w:r>
          </w:p>
        </w:tc>
        <w:tc>
          <w:tcPr>
            <w:tcW w:w="1029" w:type="dxa"/>
            <w:tcBorders>
              <w:top w:val="nil"/>
              <w:left w:val="nil"/>
              <w:bottom w:val="single" w:sz="12" w:space="0" w:color="auto"/>
              <w:right w:val="single" w:sz="4" w:space="0" w:color="auto"/>
            </w:tcBorders>
            <w:shd w:val="clear" w:color="800000" w:fill="FFFF00"/>
            <w:noWrap/>
            <w:vAlign w:val="center"/>
            <w:hideMark/>
          </w:tcPr>
          <w:p w:rsidR="0063234D" w:rsidRPr="00BB0295" w:rsidRDefault="0063234D" w:rsidP="00BB0295">
            <w:pPr>
              <w:jc w:val="center"/>
              <w:rPr>
                <w:rFonts w:ascii="Tahoma" w:eastAsia="Times New Roman" w:hAnsi="Tahoma" w:cs="Tahoma"/>
                <w:color w:val="000000"/>
                <w:sz w:val="16"/>
                <w:szCs w:val="16"/>
              </w:rPr>
            </w:pPr>
            <w:r w:rsidRPr="00BB0295">
              <w:rPr>
                <w:rFonts w:ascii="Tahoma" w:eastAsia="Times New Roman" w:hAnsi="Tahoma" w:cs="Tahoma"/>
                <w:color w:val="000000"/>
                <w:sz w:val="16"/>
                <w:szCs w:val="16"/>
              </w:rPr>
              <w:t>0</w:t>
            </w:r>
          </w:p>
        </w:tc>
        <w:tc>
          <w:tcPr>
            <w:tcW w:w="1029" w:type="dxa"/>
            <w:tcBorders>
              <w:top w:val="nil"/>
              <w:left w:val="nil"/>
              <w:bottom w:val="single" w:sz="12" w:space="0" w:color="auto"/>
              <w:right w:val="single" w:sz="12" w:space="0" w:color="auto"/>
            </w:tcBorders>
            <w:shd w:val="clear" w:color="800000" w:fill="FFFF00"/>
            <w:noWrap/>
            <w:vAlign w:val="center"/>
            <w:hideMark/>
          </w:tcPr>
          <w:p w:rsidR="0063234D" w:rsidRPr="00BB0295" w:rsidRDefault="0063234D" w:rsidP="00BB0295">
            <w:pPr>
              <w:jc w:val="center"/>
              <w:rPr>
                <w:rFonts w:ascii="Tahoma" w:eastAsia="Times New Roman" w:hAnsi="Tahoma" w:cs="Tahoma"/>
                <w:color w:val="000000"/>
                <w:sz w:val="16"/>
                <w:szCs w:val="16"/>
              </w:rPr>
            </w:pPr>
            <w:r w:rsidRPr="00BB0295">
              <w:rPr>
                <w:rFonts w:ascii="Tahoma" w:eastAsia="Times New Roman" w:hAnsi="Tahoma" w:cs="Tahoma"/>
                <w:color w:val="000000"/>
                <w:sz w:val="16"/>
                <w:szCs w:val="16"/>
              </w:rPr>
              <w:t>0</w:t>
            </w:r>
          </w:p>
        </w:tc>
      </w:tr>
      <w:tr w:rsidR="00BB0295" w:rsidRPr="00BB0295" w:rsidTr="0063234D">
        <w:trPr>
          <w:trHeight w:val="270"/>
        </w:trPr>
        <w:tc>
          <w:tcPr>
            <w:tcW w:w="991" w:type="dxa"/>
            <w:tcBorders>
              <w:top w:val="nil"/>
              <w:left w:val="single" w:sz="4" w:space="0" w:color="auto"/>
              <w:bottom w:val="single" w:sz="4" w:space="0" w:color="auto"/>
              <w:right w:val="single" w:sz="4" w:space="0" w:color="auto"/>
            </w:tcBorders>
            <w:shd w:val="clear" w:color="800000" w:fill="FFFFFF"/>
            <w:noWrap/>
            <w:vAlign w:val="center"/>
            <w:hideMark/>
          </w:tcPr>
          <w:p w:rsidR="00BB0295" w:rsidRPr="00BB0295" w:rsidRDefault="00BB0295" w:rsidP="00BB0295">
            <w:pPr>
              <w:jc w:val="center"/>
              <w:rPr>
                <w:rFonts w:ascii="Tahoma" w:eastAsia="Times New Roman" w:hAnsi="Tahoma" w:cs="Tahoma"/>
                <w:color w:val="000000"/>
                <w:sz w:val="16"/>
                <w:szCs w:val="16"/>
              </w:rPr>
            </w:pPr>
            <w:r w:rsidRPr="00BB0295">
              <w:rPr>
                <w:rFonts w:ascii="Tahoma" w:eastAsia="Times New Roman" w:hAnsi="Tahoma" w:cs="Tahoma"/>
                <w:color w:val="000000"/>
                <w:sz w:val="16"/>
                <w:szCs w:val="16"/>
              </w:rPr>
              <w:t>ОП.01</w:t>
            </w:r>
          </w:p>
        </w:tc>
        <w:tc>
          <w:tcPr>
            <w:tcW w:w="2501" w:type="dxa"/>
            <w:tcBorders>
              <w:top w:val="nil"/>
              <w:left w:val="nil"/>
              <w:bottom w:val="single" w:sz="4" w:space="0" w:color="auto"/>
              <w:right w:val="single" w:sz="4" w:space="0" w:color="auto"/>
            </w:tcBorders>
            <w:shd w:val="clear" w:color="800000" w:fill="FFFFFF"/>
            <w:vAlign w:val="center"/>
            <w:hideMark/>
          </w:tcPr>
          <w:p w:rsidR="00BB0295" w:rsidRPr="00BB0295" w:rsidRDefault="00BB0295" w:rsidP="00BB0295">
            <w:pPr>
              <w:rPr>
                <w:rFonts w:ascii="Tahoma" w:eastAsia="Times New Roman" w:hAnsi="Tahoma" w:cs="Tahoma"/>
                <w:color w:val="000000"/>
                <w:sz w:val="16"/>
                <w:szCs w:val="16"/>
              </w:rPr>
            </w:pPr>
            <w:r w:rsidRPr="00BB0295">
              <w:rPr>
                <w:rFonts w:ascii="Tahoma" w:eastAsia="Times New Roman" w:hAnsi="Tahoma" w:cs="Tahoma"/>
                <w:color w:val="000000"/>
                <w:sz w:val="16"/>
                <w:szCs w:val="16"/>
              </w:rPr>
              <w:t>Технические измерения</w:t>
            </w:r>
          </w:p>
        </w:tc>
        <w:tc>
          <w:tcPr>
            <w:tcW w:w="1054" w:type="dxa"/>
            <w:tcBorders>
              <w:top w:val="nil"/>
              <w:left w:val="single" w:sz="4" w:space="0" w:color="auto"/>
              <w:bottom w:val="single" w:sz="4" w:space="0" w:color="auto"/>
              <w:right w:val="single" w:sz="4" w:space="0" w:color="auto"/>
            </w:tcBorders>
            <w:shd w:val="clear" w:color="800000" w:fill="FFFFFF"/>
            <w:noWrap/>
            <w:vAlign w:val="center"/>
            <w:hideMark/>
          </w:tcPr>
          <w:p w:rsidR="00BB0295" w:rsidRPr="00BB0295" w:rsidRDefault="00BB0295" w:rsidP="00BB0295">
            <w:pPr>
              <w:jc w:val="center"/>
              <w:rPr>
                <w:rFonts w:ascii="Tahoma" w:eastAsia="Times New Roman" w:hAnsi="Tahoma" w:cs="Tahoma"/>
                <w:color w:val="000000"/>
                <w:sz w:val="16"/>
                <w:szCs w:val="16"/>
              </w:rPr>
            </w:pPr>
            <w:r w:rsidRPr="00BB0295">
              <w:rPr>
                <w:rFonts w:ascii="Tahoma" w:eastAsia="Times New Roman" w:hAnsi="Tahoma" w:cs="Tahoma"/>
                <w:color w:val="000000"/>
                <w:sz w:val="16"/>
                <w:szCs w:val="16"/>
              </w:rPr>
              <w:t>`-,ДЗ</w:t>
            </w:r>
          </w:p>
        </w:tc>
        <w:tc>
          <w:tcPr>
            <w:tcW w:w="1143" w:type="dxa"/>
            <w:tcBorders>
              <w:top w:val="nil"/>
              <w:left w:val="nil"/>
              <w:bottom w:val="single" w:sz="4" w:space="0" w:color="auto"/>
              <w:right w:val="single" w:sz="4" w:space="0" w:color="auto"/>
            </w:tcBorders>
            <w:shd w:val="clear" w:color="800000" w:fill="FFFF00"/>
            <w:noWrap/>
            <w:vAlign w:val="center"/>
            <w:hideMark/>
          </w:tcPr>
          <w:p w:rsidR="00BB0295" w:rsidRPr="00BB0295" w:rsidRDefault="00BB0295" w:rsidP="00BB0295">
            <w:pPr>
              <w:jc w:val="center"/>
              <w:rPr>
                <w:rFonts w:ascii="Tahoma" w:eastAsia="Times New Roman" w:hAnsi="Tahoma" w:cs="Tahoma"/>
                <w:color w:val="000000"/>
                <w:sz w:val="16"/>
                <w:szCs w:val="16"/>
              </w:rPr>
            </w:pPr>
            <w:r w:rsidRPr="00BB0295">
              <w:rPr>
                <w:rFonts w:ascii="Tahoma" w:eastAsia="Times New Roman" w:hAnsi="Tahoma" w:cs="Tahoma"/>
                <w:color w:val="000000"/>
                <w:sz w:val="16"/>
                <w:szCs w:val="16"/>
              </w:rPr>
              <w:t>56</w:t>
            </w:r>
          </w:p>
        </w:tc>
        <w:tc>
          <w:tcPr>
            <w:tcW w:w="1120" w:type="dxa"/>
            <w:tcBorders>
              <w:top w:val="nil"/>
              <w:left w:val="nil"/>
              <w:bottom w:val="single" w:sz="4" w:space="0" w:color="auto"/>
              <w:right w:val="single" w:sz="4" w:space="0" w:color="auto"/>
            </w:tcBorders>
            <w:shd w:val="clear" w:color="800000" w:fill="FFFFFF"/>
            <w:noWrap/>
            <w:vAlign w:val="center"/>
            <w:hideMark/>
          </w:tcPr>
          <w:p w:rsidR="00BB0295" w:rsidRPr="00BB0295" w:rsidRDefault="00BB0295" w:rsidP="00BB0295">
            <w:pPr>
              <w:jc w:val="center"/>
              <w:rPr>
                <w:rFonts w:ascii="Tahoma" w:eastAsia="Times New Roman" w:hAnsi="Tahoma" w:cs="Tahoma"/>
                <w:color w:val="000000"/>
                <w:sz w:val="16"/>
                <w:szCs w:val="16"/>
              </w:rPr>
            </w:pPr>
            <w:r w:rsidRPr="00BB0295">
              <w:rPr>
                <w:rFonts w:ascii="Tahoma" w:eastAsia="Times New Roman" w:hAnsi="Tahoma" w:cs="Tahoma"/>
                <w:color w:val="000000"/>
                <w:sz w:val="16"/>
                <w:szCs w:val="16"/>
              </w:rPr>
              <w:t>34</w:t>
            </w:r>
          </w:p>
        </w:tc>
        <w:tc>
          <w:tcPr>
            <w:tcW w:w="860" w:type="dxa"/>
            <w:tcBorders>
              <w:top w:val="nil"/>
              <w:left w:val="nil"/>
              <w:bottom w:val="single" w:sz="4" w:space="0" w:color="auto"/>
              <w:right w:val="single" w:sz="4" w:space="0" w:color="auto"/>
            </w:tcBorders>
            <w:shd w:val="clear" w:color="800000" w:fill="FFFFFF"/>
            <w:noWrap/>
            <w:vAlign w:val="center"/>
            <w:hideMark/>
          </w:tcPr>
          <w:p w:rsidR="00BB0295" w:rsidRPr="00BB0295" w:rsidRDefault="00BB0295" w:rsidP="00BB0295">
            <w:pPr>
              <w:jc w:val="center"/>
              <w:rPr>
                <w:rFonts w:ascii="Tahoma" w:eastAsia="Times New Roman" w:hAnsi="Tahoma" w:cs="Tahoma"/>
                <w:color w:val="000000"/>
                <w:sz w:val="16"/>
                <w:szCs w:val="16"/>
              </w:rPr>
            </w:pPr>
            <w:r w:rsidRPr="00BB0295">
              <w:rPr>
                <w:rFonts w:ascii="Tahoma" w:eastAsia="Times New Roman" w:hAnsi="Tahoma" w:cs="Tahoma"/>
                <w:color w:val="000000"/>
                <w:sz w:val="16"/>
                <w:szCs w:val="16"/>
              </w:rPr>
              <w:t>22</w:t>
            </w:r>
          </w:p>
        </w:tc>
        <w:tc>
          <w:tcPr>
            <w:tcW w:w="1029" w:type="dxa"/>
            <w:tcBorders>
              <w:top w:val="nil"/>
              <w:left w:val="nil"/>
              <w:bottom w:val="single" w:sz="4" w:space="0" w:color="auto"/>
              <w:right w:val="single" w:sz="4" w:space="0" w:color="auto"/>
            </w:tcBorders>
            <w:shd w:val="clear" w:color="000000" w:fill="FFFFFF"/>
            <w:noWrap/>
            <w:vAlign w:val="bottom"/>
            <w:hideMark/>
          </w:tcPr>
          <w:p w:rsidR="00BB0295" w:rsidRPr="00BB0295" w:rsidRDefault="00BB0295" w:rsidP="00BB0295">
            <w:pPr>
              <w:rPr>
                <w:rFonts w:ascii="Tahoma" w:eastAsia="Times New Roman" w:hAnsi="Tahoma" w:cs="Tahoma"/>
                <w:color w:val="000000"/>
                <w:sz w:val="16"/>
                <w:szCs w:val="16"/>
              </w:rPr>
            </w:pPr>
            <w:r w:rsidRPr="00BB0295">
              <w:rPr>
                <w:rFonts w:ascii="Tahoma" w:eastAsia="Times New Roman" w:hAnsi="Tahoma" w:cs="Tahoma"/>
                <w:color w:val="000000"/>
                <w:sz w:val="16"/>
                <w:szCs w:val="16"/>
              </w:rPr>
              <w:t> </w:t>
            </w:r>
          </w:p>
        </w:tc>
        <w:tc>
          <w:tcPr>
            <w:tcW w:w="1029" w:type="dxa"/>
            <w:tcBorders>
              <w:top w:val="nil"/>
              <w:left w:val="nil"/>
              <w:bottom w:val="single" w:sz="4" w:space="0" w:color="auto"/>
              <w:right w:val="single" w:sz="12" w:space="0" w:color="auto"/>
            </w:tcBorders>
            <w:shd w:val="clear" w:color="000000" w:fill="FFFFFF"/>
            <w:noWrap/>
            <w:vAlign w:val="bottom"/>
            <w:hideMark/>
          </w:tcPr>
          <w:p w:rsidR="00BB0295" w:rsidRPr="00BB0295" w:rsidRDefault="00BB0295" w:rsidP="00BB0295">
            <w:pPr>
              <w:rPr>
                <w:rFonts w:ascii="Tahoma" w:eastAsia="Times New Roman" w:hAnsi="Tahoma" w:cs="Tahoma"/>
                <w:color w:val="000000"/>
                <w:sz w:val="16"/>
                <w:szCs w:val="16"/>
              </w:rPr>
            </w:pPr>
            <w:r w:rsidRPr="00BB0295">
              <w:rPr>
                <w:rFonts w:ascii="Tahoma" w:eastAsia="Times New Roman" w:hAnsi="Tahoma" w:cs="Tahoma"/>
                <w:color w:val="000000"/>
                <w:sz w:val="16"/>
                <w:szCs w:val="16"/>
              </w:rPr>
              <w:t> </w:t>
            </w:r>
          </w:p>
        </w:tc>
      </w:tr>
      <w:tr w:rsidR="00BB0295" w:rsidRPr="00BB0295" w:rsidTr="0063234D">
        <w:trPr>
          <w:trHeight w:val="270"/>
        </w:trPr>
        <w:tc>
          <w:tcPr>
            <w:tcW w:w="991" w:type="dxa"/>
            <w:tcBorders>
              <w:top w:val="nil"/>
              <w:left w:val="single" w:sz="4" w:space="0" w:color="auto"/>
              <w:bottom w:val="single" w:sz="4" w:space="0" w:color="auto"/>
              <w:right w:val="single" w:sz="4" w:space="0" w:color="auto"/>
            </w:tcBorders>
            <w:shd w:val="clear" w:color="800000" w:fill="FFFFFF"/>
            <w:noWrap/>
            <w:vAlign w:val="center"/>
            <w:hideMark/>
          </w:tcPr>
          <w:p w:rsidR="00BB0295" w:rsidRPr="00BB0295" w:rsidRDefault="00BB0295" w:rsidP="00BB0295">
            <w:pPr>
              <w:jc w:val="center"/>
              <w:rPr>
                <w:rFonts w:ascii="Tahoma" w:eastAsia="Times New Roman" w:hAnsi="Tahoma" w:cs="Tahoma"/>
                <w:color w:val="000000"/>
                <w:sz w:val="16"/>
                <w:szCs w:val="16"/>
              </w:rPr>
            </w:pPr>
            <w:r w:rsidRPr="00BB0295">
              <w:rPr>
                <w:rFonts w:ascii="Tahoma" w:eastAsia="Times New Roman" w:hAnsi="Tahoma" w:cs="Tahoma"/>
                <w:color w:val="000000"/>
                <w:sz w:val="16"/>
                <w:szCs w:val="16"/>
              </w:rPr>
              <w:t>ОП.02</w:t>
            </w:r>
          </w:p>
        </w:tc>
        <w:tc>
          <w:tcPr>
            <w:tcW w:w="2501" w:type="dxa"/>
            <w:tcBorders>
              <w:top w:val="nil"/>
              <w:left w:val="nil"/>
              <w:bottom w:val="single" w:sz="4" w:space="0" w:color="auto"/>
              <w:right w:val="single" w:sz="4" w:space="0" w:color="auto"/>
            </w:tcBorders>
            <w:shd w:val="clear" w:color="800000" w:fill="FFFFFF"/>
            <w:vAlign w:val="center"/>
            <w:hideMark/>
          </w:tcPr>
          <w:p w:rsidR="00BB0295" w:rsidRPr="00BB0295" w:rsidRDefault="00BB0295" w:rsidP="00BB0295">
            <w:pPr>
              <w:rPr>
                <w:rFonts w:ascii="Tahoma" w:eastAsia="Times New Roman" w:hAnsi="Tahoma" w:cs="Tahoma"/>
                <w:color w:val="000000"/>
                <w:sz w:val="16"/>
                <w:szCs w:val="16"/>
              </w:rPr>
            </w:pPr>
            <w:r w:rsidRPr="00BB0295">
              <w:rPr>
                <w:rFonts w:ascii="Tahoma" w:eastAsia="Times New Roman" w:hAnsi="Tahoma" w:cs="Tahoma"/>
                <w:color w:val="000000"/>
                <w:sz w:val="16"/>
                <w:szCs w:val="16"/>
              </w:rPr>
              <w:t>Техническая графика</w:t>
            </w:r>
          </w:p>
        </w:tc>
        <w:tc>
          <w:tcPr>
            <w:tcW w:w="1054" w:type="dxa"/>
            <w:tcBorders>
              <w:top w:val="nil"/>
              <w:left w:val="single" w:sz="4" w:space="0" w:color="auto"/>
              <w:bottom w:val="single" w:sz="4" w:space="0" w:color="auto"/>
              <w:right w:val="single" w:sz="4" w:space="0" w:color="auto"/>
            </w:tcBorders>
            <w:shd w:val="clear" w:color="800000" w:fill="FFFFFF"/>
            <w:noWrap/>
            <w:vAlign w:val="center"/>
            <w:hideMark/>
          </w:tcPr>
          <w:p w:rsidR="00BB0295" w:rsidRPr="00BB0295" w:rsidRDefault="00BB0295" w:rsidP="00BB0295">
            <w:pPr>
              <w:jc w:val="center"/>
              <w:rPr>
                <w:rFonts w:ascii="Tahoma" w:eastAsia="Times New Roman" w:hAnsi="Tahoma" w:cs="Tahoma"/>
                <w:color w:val="000000"/>
                <w:sz w:val="16"/>
                <w:szCs w:val="16"/>
              </w:rPr>
            </w:pPr>
            <w:r w:rsidRPr="00BB0295">
              <w:rPr>
                <w:rFonts w:ascii="Tahoma" w:eastAsia="Times New Roman" w:hAnsi="Tahoma" w:cs="Tahoma"/>
                <w:color w:val="000000"/>
                <w:sz w:val="16"/>
                <w:szCs w:val="16"/>
              </w:rPr>
              <w:t>`-,ДЗ</w:t>
            </w:r>
          </w:p>
        </w:tc>
        <w:tc>
          <w:tcPr>
            <w:tcW w:w="1143" w:type="dxa"/>
            <w:tcBorders>
              <w:top w:val="nil"/>
              <w:left w:val="nil"/>
              <w:bottom w:val="single" w:sz="4" w:space="0" w:color="auto"/>
              <w:right w:val="single" w:sz="4" w:space="0" w:color="auto"/>
            </w:tcBorders>
            <w:shd w:val="clear" w:color="800000" w:fill="FFFF00"/>
            <w:noWrap/>
            <w:vAlign w:val="center"/>
            <w:hideMark/>
          </w:tcPr>
          <w:p w:rsidR="00BB0295" w:rsidRPr="00BB0295" w:rsidRDefault="00BB0295" w:rsidP="00BB0295">
            <w:pPr>
              <w:jc w:val="center"/>
              <w:rPr>
                <w:rFonts w:ascii="Tahoma" w:eastAsia="Times New Roman" w:hAnsi="Tahoma" w:cs="Tahoma"/>
                <w:color w:val="000000"/>
                <w:sz w:val="16"/>
                <w:szCs w:val="16"/>
              </w:rPr>
            </w:pPr>
            <w:r w:rsidRPr="00BB0295">
              <w:rPr>
                <w:rFonts w:ascii="Tahoma" w:eastAsia="Times New Roman" w:hAnsi="Tahoma" w:cs="Tahoma"/>
                <w:color w:val="000000"/>
                <w:sz w:val="16"/>
                <w:szCs w:val="16"/>
              </w:rPr>
              <w:t>72</w:t>
            </w:r>
          </w:p>
        </w:tc>
        <w:tc>
          <w:tcPr>
            <w:tcW w:w="1120" w:type="dxa"/>
            <w:tcBorders>
              <w:top w:val="single" w:sz="4" w:space="0" w:color="auto"/>
              <w:left w:val="nil"/>
              <w:bottom w:val="single" w:sz="4" w:space="0" w:color="auto"/>
              <w:right w:val="single" w:sz="4" w:space="0" w:color="auto"/>
            </w:tcBorders>
            <w:shd w:val="clear" w:color="800000" w:fill="FFFFFF"/>
            <w:noWrap/>
            <w:vAlign w:val="center"/>
            <w:hideMark/>
          </w:tcPr>
          <w:p w:rsidR="00BB0295" w:rsidRPr="00BB0295" w:rsidRDefault="00BB0295" w:rsidP="00BB0295">
            <w:pPr>
              <w:jc w:val="center"/>
              <w:rPr>
                <w:rFonts w:ascii="Tahoma" w:eastAsia="Times New Roman" w:hAnsi="Tahoma" w:cs="Tahoma"/>
                <w:color w:val="000000"/>
                <w:sz w:val="16"/>
                <w:szCs w:val="16"/>
              </w:rPr>
            </w:pPr>
            <w:r w:rsidRPr="00BB0295">
              <w:rPr>
                <w:rFonts w:ascii="Tahoma" w:eastAsia="Times New Roman" w:hAnsi="Tahoma" w:cs="Tahoma"/>
                <w:color w:val="000000"/>
                <w:sz w:val="16"/>
                <w:szCs w:val="16"/>
              </w:rPr>
              <w:t>34</w:t>
            </w:r>
          </w:p>
        </w:tc>
        <w:tc>
          <w:tcPr>
            <w:tcW w:w="860" w:type="dxa"/>
            <w:tcBorders>
              <w:top w:val="nil"/>
              <w:left w:val="nil"/>
              <w:bottom w:val="single" w:sz="4" w:space="0" w:color="auto"/>
              <w:right w:val="single" w:sz="4" w:space="0" w:color="auto"/>
            </w:tcBorders>
            <w:shd w:val="clear" w:color="800000" w:fill="FFFFFF"/>
            <w:noWrap/>
            <w:vAlign w:val="center"/>
            <w:hideMark/>
          </w:tcPr>
          <w:p w:rsidR="00BB0295" w:rsidRPr="00BB0295" w:rsidRDefault="00BB0295" w:rsidP="00BB0295">
            <w:pPr>
              <w:jc w:val="center"/>
              <w:rPr>
                <w:rFonts w:ascii="Tahoma" w:eastAsia="Times New Roman" w:hAnsi="Tahoma" w:cs="Tahoma"/>
                <w:color w:val="000000"/>
                <w:sz w:val="16"/>
                <w:szCs w:val="16"/>
              </w:rPr>
            </w:pPr>
            <w:r w:rsidRPr="00BB0295">
              <w:rPr>
                <w:rFonts w:ascii="Tahoma" w:eastAsia="Times New Roman" w:hAnsi="Tahoma" w:cs="Tahoma"/>
                <w:color w:val="000000"/>
                <w:sz w:val="16"/>
                <w:szCs w:val="16"/>
              </w:rPr>
              <w:t>38</w:t>
            </w:r>
          </w:p>
        </w:tc>
        <w:tc>
          <w:tcPr>
            <w:tcW w:w="1029" w:type="dxa"/>
            <w:tcBorders>
              <w:top w:val="nil"/>
              <w:left w:val="nil"/>
              <w:bottom w:val="single" w:sz="4" w:space="0" w:color="auto"/>
              <w:right w:val="single" w:sz="4" w:space="0" w:color="auto"/>
            </w:tcBorders>
            <w:shd w:val="clear" w:color="000000" w:fill="FFFFFF"/>
            <w:noWrap/>
            <w:vAlign w:val="bottom"/>
            <w:hideMark/>
          </w:tcPr>
          <w:p w:rsidR="00BB0295" w:rsidRPr="00BB0295" w:rsidRDefault="00BB0295" w:rsidP="00BB0295">
            <w:pPr>
              <w:rPr>
                <w:rFonts w:ascii="Tahoma" w:eastAsia="Times New Roman" w:hAnsi="Tahoma" w:cs="Tahoma"/>
                <w:color w:val="000000"/>
                <w:sz w:val="16"/>
                <w:szCs w:val="16"/>
              </w:rPr>
            </w:pPr>
            <w:r w:rsidRPr="00BB0295">
              <w:rPr>
                <w:rFonts w:ascii="Tahoma" w:eastAsia="Times New Roman" w:hAnsi="Tahoma" w:cs="Tahoma"/>
                <w:color w:val="000000"/>
                <w:sz w:val="16"/>
                <w:szCs w:val="16"/>
              </w:rPr>
              <w:t> </w:t>
            </w:r>
          </w:p>
        </w:tc>
        <w:tc>
          <w:tcPr>
            <w:tcW w:w="1029" w:type="dxa"/>
            <w:tcBorders>
              <w:top w:val="nil"/>
              <w:left w:val="nil"/>
              <w:bottom w:val="single" w:sz="4" w:space="0" w:color="auto"/>
              <w:right w:val="single" w:sz="12" w:space="0" w:color="auto"/>
            </w:tcBorders>
            <w:shd w:val="clear" w:color="000000" w:fill="FFFFFF"/>
            <w:noWrap/>
            <w:vAlign w:val="bottom"/>
            <w:hideMark/>
          </w:tcPr>
          <w:p w:rsidR="00BB0295" w:rsidRPr="00BB0295" w:rsidRDefault="00BB0295" w:rsidP="00BB0295">
            <w:pPr>
              <w:jc w:val="center"/>
              <w:rPr>
                <w:rFonts w:ascii="Tahoma" w:eastAsia="Times New Roman" w:hAnsi="Tahoma" w:cs="Tahoma"/>
                <w:color w:val="000000"/>
                <w:sz w:val="16"/>
                <w:szCs w:val="16"/>
              </w:rPr>
            </w:pPr>
            <w:r w:rsidRPr="00BB0295">
              <w:rPr>
                <w:rFonts w:ascii="Tahoma" w:eastAsia="Times New Roman" w:hAnsi="Tahoma" w:cs="Tahoma"/>
                <w:color w:val="000000"/>
                <w:sz w:val="16"/>
                <w:szCs w:val="16"/>
              </w:rPr>
              <w:t> </w:t>
            </w:r>
          </w:p>
        </w:tc>
      </w:tr>
      <w:tr w:rsidR="00BB0295" w:rsidRPr="00BB0295" w:rsidTr="0063234D">
        <w:trPr>
          <w:trHeight w:val="270"/>
        </w:trPr>
        <w:tc>
          <w:tcPr>
            <w:tcW w:w="991" w:type="dxa"/>
            <w:tcBorders>
              <w:top w:val="nil"/>
              <w:left w:val="single" w:sz="4" w:space="0" w:color="auto"/>
              <w:bottom w:val="single" w:sz="4" w:space="0" w:color="auto"/>
              <w:right w:val="single" w:sz="4" w:space="0" w:color="auto"/>
            </w:tcBorders>
            <w:shd w:val="clear" w:color="800000" w:fill="FFFFFF"/>
            <w:noWrap/>
            <w:vAlign w:val="center"/>
            <w:hideMark/>
          </w:tcPr>
          <w:p w:rsidR="00BB0295" w:rsidRPr="00BB0295" w:rsidRDefault="00BB0295" w:rsidP="00BB0295">
            <w:pPr>
              <w:jc w:val="center"/>
              <w:rPr>
                <w:rFonts w:ascii="Tahoma" w:eastAsia="Times New Roman" w:hAnsi="Tahoma" w:cs="Tahoma"/>
                <w:color w:val="000000"/>
                <w:sz w:val="16"/>
                <w:szCs w:val="16"/>
              </w:rPr>
            </w:pPr>
            <w:r w:rsidRPr="00BB0295">
              <w:rPr>
                <w:rFonts w:ascii="Tahoma" w:eastAsia="Times New Roman" w:hAnsi="Tahoma" w:cs="Tahoma"/>
                <w:color w:val="000000"/>
                <w:sz w:val="16"/>
                <w:szCs w:val="16"/>
              </w:rPr>
              <w:t>ОП.04</w:t>
            </w:r>
          </w:p>
        </w:tc>
        <w:tc>
          <w:tcPr>
            <w:tcW w:w="2501" w:type="dxa"/>
            <w:tcBorders>
              <w:top w:val="nil"/>
              <w:left w:val="nil"/>
              <w:bottom w:val="single" w:sz="4" w:space="0" w:color="auto"/>
              <w:right w:val="single" w:sz="4" w:space="0" w:color="auto"/>
            </w:tcBorders>
            <w:shd w:val="clear" w:color="800000" w:fill="FFFFFF"/>
            <w:vAlign w:val="center"/>
            <w:hideMark/>
          </w:tcPr>
          <w:p w:rsidR="00BB0295" w:rsidRPr="00BB0295" w:rsidRDefault="00BB0295" w:rsidP="00BB0295">
            <w:pPr>
              <w:rPr>
                <w:rFonts w:ascii="Tahoma" w:eastAsia="Times New Roman" w:hAnsi="Tahoma" w:cs="Tahoma"/>
                <w:color w:val="000000"/>
                <w:sz w:val="16"/>
                <w:szCs w:val="16"/>
              </w:rPr>
            </w:pPr>
            <w:r w:rsidRPr="00BB0295">
              <w:rPr>
                <w:rFonts w:ascii="Tahoma" w:eastAsia="Times New Roman" w:hAnsi="Tahoma" w:cs="Tahoma"/>
                <w:color w:val="000000"/>
                <w:sz w:val="16"/>
                <w:szCs w:val="16"/>
              </w:rPr>
              <w:t>Основы материаловедения</w:t>
            </w:r>
          </w:p>
        </w:tc>
        <w:tc>
          <w:tcPr>
            <w:tcW w:w="1054" w:type="dxa"/>
            <w:tcBorders>
              <w:top w:val="nil"/>
              <w:left w:val="single" w:sz="4" w:space="0" w:color="auto"/>
              <w:bottom w:val="single" w:sz="4" w:space="0" w:color="auto"/>
              <w:right w:val="single" w:sz="4" w:space="0" w:color="auto"/>
            </w:tcBorders>
            <w:shd w:val="clear" w:color="800000" w:fill="FFFFFF"/>
            <w:noWrap/>
            <w:vAlign w:val="center"/>
            <w:hideMark/>
          </w:tcPr>
          <w:p w:rsidR="00BB0295" w:rsidRPr="00BB0295" w:rsidRDefault="00BB0295" w:rsidP="00BB0295">
            <w:pPr>
              <w:jc w:val="center"/>
              <w:rPr>
                <w:rFonts w:ascii="Tahoma" w:eastAsia="Times New Roman" w:hAnsi="Tahoma" w:cs="Tahoma"/>
                <w:color w:val="000000"/>
                <w:sz w:val="16"/>
                <w:szCs w:val="16"/>
              </w:rPr>
            </w:pPr>
            <w:r w:rsidRPr="00BB0295">
              <w:rPr>
                <w:rFonts w:ascii="Tahoma" w:eastAsia="Times New Roman" w:hAnsi="Tahoma" w:cs="Tahoma"/>
                <w:color w:val="000000"/>
                <w:sz w:val="16"/>
                <w:szCs w:val="16"/>
              </w:rPr>
              <w:t>`-,ДЗ</w:t>
            </w:r>
          </w:p>
        </w:tc>
        <w:tc>
          <w:tcPr>
            <w:tcW w:w="1143" w:type="dxa"/>
            <w:tcBorders>
              <w:top w:val="nil"/>
              <w:left w:val="nil"/>
              <w:bottom w:val="single" w:sz="4" w:space="0" w:color="auto"/>
              <w:right w:val="single" w:sz="4" w:space="0" w:color="auto"/>
            </w:tcBorders>
            <w:shd w:val="clear" w:color="800000" w:fill="FFFF00"/>
            <w:noWrap/>
            <w:vAlign w:val="center"/>
            <w:hideMark/>
          </w:tcPr>
          <w:p w:rsidR="00BB0295" w:rsidRPr="00BB0295" w:rsidRDefault="00BB0295" w:rsidP="00BB0295">
            <w:pPr>
              <w:jc w:val="center"/>
              <w:rPr>
                <w:rFonts w:ascii="Tahoma" w:eastAsia="Times New Roman" w:hAnsi="Tahoma" w:cs="Tahoma"/>
                <w:color w:val="000000"/>
                <w:sz w:val="16"/>
                <w:szCs w:val="16"/>
              </w:rPr>
            </w:pPr>
            <w:r w:rsidRPr="00BB0295">
              <w:rPr>
                <w:rFonts w:ascii="Tahoma" w:eastAsia="Times New Roman" w:hAnsi="Tahoma" w:cs="Tahoma"/>
                <w:color w:val="000000"/>
                <w:sz w:val="16"/>
                <w:szCs w:val="16"/>
              </w:rPr>
              <w:t>36</w:t>
            </w:r>
          </w:p>
        </w:tc>
        <w:tc>
          <w:tcPr>
            <w:tcW w:w="1120" w:type="dxa"/>
            <w:tcBorders>
              <w:top w:val="nil"/>
              <w:left w:val="nil"/>
              <w:bottom w:val="single" w:sz="4" w:space="0" w:color="auto"/>
              <w:right w:val="single" w:sz="4" w:space="0" w:color="auto"/>
            </w:tcBorders>
            <w:shd w:val="clear" w:color="800000" w:fill="FFFFFF"/>
            <w:noWrap/>
            <w:vAlign w:val="center"/>
            <w:hideMark/>
          </w:tcPr>
          <w:p w:rsidR="00BB0295" w:rsidRPr="00BB0295" w:rsidRDefault="00BB0295" w:rsidP="00BB0295">
            <w:pPr>
              <w:jc w:val="center"/>
              <w:rPr>
                <w:rFonts w:ascii="Tahoma" w:eastAsia="Times New Roman" w:hAnsi="Tahoma" w:cs="Tahoma"/>
                <w:color w:val="000000"/>
                <w:sz w:val="16"/>
                <w:szCs w:val="16"/>
              </w:rPr>
            </w:pPr>
            <w:r w:rsidRPr="00BB0295">
              <w:rPr>
                <w:rFonts w:ascii="Tahoma" w:eastAsia="Times New Roman" w:hAnsi="Tahoma" w:cs="Tahoma"/>
                <w:color w:val="000000"/>
                <w:sz w:val="16"/>
                <w:szCs w:val="16"/>
              </w:rPr>
              <w:t>36</w:t>
            </w:r>
          </w:p>
        </w:tc>
        <w:tc>
          <w:tcPr>
            <w:tcW w:w="860" w:type="dxa"/>
            <w:tcBorders>
              <w:top w:val="nil"/>
              <w:left w:val="nil"/>
              <w:bottom w:val="single" w:sz="4" w:space="0" w:color="auto"/>
              <w:right w:val="single" w:sz="4" w:space="0" w:color="auto"/>
            </w:tcBorders>
            <w:shd w:val="clear" w:color="800000" w:fill="FFFFFF"/>
            <w:noWrap/>
            <w:vAlign w:val="center"/>
            <w:hideMark/>
          </w:tcPr>
          <w:p w:rsidR="00BB0295" w:rsidRPr="00BB0295" w:rsidRDefault="00BB0295" w:rsidP="00BB0295">
            <w:pPr>
              <w:jc w:val="center"/>
              <w:rPr>
                <w:rFonts w:ascii="Tahoma" w:eastAsia="Times New Roman" w:hAnsi="Tahoma" w:cs="Tahoma"/>
                <w:color w:val="000000"/>
                <w:sz w:val="16"/>
                <w:szCs w:val="16"/>
              </w:rPr>
            </w:pPr>
            <w:r w:rsidRPr="00BB0295">
              <w:rPr>
                <w:rFonts w:ascii="Tahoma" w:eastAsia="Times New Roman" w:hAnsi="Tahoma" w:cs="Tahoma"/>
                <w:color w:val="000000"/>
                <w:sz w:val="16"/>
                <w:szCs w:val="16"/>
              </w:rPr>
              <w:t>0</w:t>
            </w:r>
          </w:p>
        </w:tc>
        <w:tc>
          <w:tcPr>
            <w:tcW w:w="1029" w:type="dxa"/>
            <w:tcBorders>
              <w:top w:val="nil"/>
              <w:left w:val="nil"/>
              <w:bottom w:val="single" w:sz="4" w:space="0" w:color="auto"/>
              <w:right w:val="single" w:sz="4" w:space="0" w:color="auto"/>
            </w:tcBorders>
            <w:shd w:val="clear" w:color="000000" w:fill="FFFFFF"/>
            <w:noWrap/>
            <w:vAlign w:val="bottom"/>
            <w:hideMark/>
          </w:tcPr>
          <w:p w:rsidR="00BB0295" w:rsidRPr="00BB0295" w:rsidRDefault="00BB0295" w:rsidP="00BB0295">
            <w:pPr>
              <w:rPr>
                <w:rFonts w:ascii="Tahoma" w:eastAsia="Times New Roman" w:hAnsi="Tahoma" w:cs="Tahoma"/>
                <w:color w:val="000000"/>
                <w:sz w:val="16"/>
                <w:szCs w:val="16"/>
              </w:rPr>
            </w:pPr>
            <w:r w:rsidRPr="00BB0295">
              <w:rPr>
                <w:rFonts w:ascii="Tahoma" w:eastAsia="Times New Roman" w:hAnsi="Tahoma" w:cs="Tahoma"/>
                <w:color w:val="000000"/>
                <w:sz w:val="16"/>
                <w:szCs w:val="16"/>
              </w:rPr>
              <w:t> </w:t>
            </w:r>
          </w:p>
        </w:tc>
        <w:tc>
          <w:tcPr>
            <w:tcW w:w="1029" w:type="dxa"/>
            <w:tcBorders>
              <w:top w:val="nil"/>
              <w:left w:val="nil"/>
              <w:bottom w:val="single" w:sz="4" w:space="0" w:color="auto"/>
              <w:right w:val="single" w:sz="12" w:space="0" w:color="auto"/>
            </w:tcBorders>
            <w:shd w:val="clear" w:color="000000" w:fill="FFFFFF"/>
            <w:noWrap/>
            <w:vAlign w:val="bottom"/>
            <w:hideMark/>
          </w:tcPr>
          <w:p w:rsidR="00BB0295" w:rsidRPr="00BB0295" w:rsidRDefault="00BB0295" w:rsidP="00BB0295">
            <w:pPr>
              <w:jc w:val="center"/>
              <w:rPr>
                <w:rFonts w:ascii="Tahoma" w:eastAsia="Times New Roman" w:hAnsi="Tahoma" w:cs="Tahoma"/>
                <w:color w:val="000000"/>
                <w:sz w:val="16"/>
                <w:szCs w:val="16"/>
              </w:rPr>
            </w:pPr>
            <w:r w:rsidRPr="00BB0295">
              <w:rPr>
                <w:rFonts w:ascii="Tahoma" w:eastAsia="Times New Roman" w:hAnsi="Tahoma" w:cs="Tahoma"/>
                <w:color w:val="000000"/>
                <w:sz w:val="16"/>
                <w:szCs w:val="16"/>
              </w:rPr>
              <w:t> </w:t>
            </w:r>
          </w:p>
        </w:tc>
      </w:tr>
      <w:tr w:rsidR="00BB0295" w:rsidRPr="00BB0295" w:rsidTr="0063234D">
        <w:trPr>
          <w:trHeight w:val="270"/>
        </w:trPr>
        <w:tc>
          <w:tcPr>
            <w:tcW w:w="991" w:type="dxa"/>
            <w:tcBorders>
              <w:top w:val="nil"/>
              <w:left w:val="single" w:sz="4" w:space="0" w:color="auto"/>
              <w:bottom w:val="single" w:sz="4" w:space="0" w:color="auto"/>
              <w:right w:val="single" w:sz="4" w:space="0" w:color="auto"/>
            </w:tcBorders>
            <w:shd w:val="clear" w:color="800000" w:fill="FFFFFF"/>
            <w:noWrap/>
            <w:vAlign w:val="center"/>
            <w:hideMark/>
          </w:tcPr>
          <w:p w:rsidR="00BB0295" w:rsidRPr="00BB0295" w:rsidRDefault="00BB0295" w:rsidP="00BB0295">
            <w:pPr>
              <w:jc w:val="center"/>
              <w:rPr>
                <w:rFonts w:ascii="Tahoma" w:eastAsia="Times New Roman" w:hAnsi="Tahoma" w:cs="Tahoma"/>
                <w:color w:val="000000"/>
                <w:sz w:val="16"/>
                <w:szCs w:val="16"/>
              </w:rPr>
            </w:pPr>
            <w:r w:rsidRPr="00BB0295">
              <w:rPr>
                <w:rFonts w:ascii="Tahoma" w:eastAsia="Times New Roman" w:hAnsi="Tahoma" w:cs="Tahoma"/>
                <w:color w:val="000000"/>
                <w:sz w:val="16"/>
                <w:szCs w:val="16"/>
              </w:rPr>
              <w:t>ОП.05</w:t>
            </w:r>
          </w:p>
        </w:tc>
        <w:tc>
          <w:tcPr>
            <w:tcW w:w="2501" w:type="dxa"/>
            <w:tcBorders>
              <w:top w:val="nil"/>
              <w:left w:val="nil"/>
              <w:bottom w:val="single" w:sz="4" w:space="0" w:color="auto"/>
              <w:right w:val="single" w:sz="4" w:space="0" w:color="auto"/>
            </w:tcBorders>
            <w:shd w:val="clear" w:color="800000" w:fill="FFFFFF"/>
            <w:vAlign w:val="center"/>
            <w:hideMark/>
          </w:tcPr>
          <w:p w:rsidR="00BB0295" w:rsidRPr="00BB0295" w:rsidRDefault="00BB0295" w:rsidP="00BB0295">
            <w:pPr>
              <w:rPr>
                <w:rFonts w:ascii="Tahoma" w:eastAsia="Times New Roman" w:hAnsi="Tahoma" w:cs="Tahoma"/>
                <w:color w:val="000000"/>
                <w:sz w:val="16"/>
                <w:szCs w:val="16"/>
              </w:rPr>
            </w:pPr>
            <w:r w:rsidRPr="00BB0295">
              <w:rPr>
                <w:rFonts w:ascii="Tahoma" w:eastAsia="Times New Roman" w:hAnsi="Tahoma" w:cs="Tahoma"/>
                <w:color w:val="000000"/>
                <w:sz w:val="16"/>
                <w:szCs w:val="16"/>
              </w:rPr>
              <w:t>Основы слесарных и сборочных работ</w:t>
            </w:r>
          </w:p>
        </w:tc>
        <w:tc>
          <w:tcPr>
            <w:tcW w:w="1054" w:type="dxa"/>
            <w:tcBorders>
              <w:top w:val="nil"/>
              <w:left w:val="single" w:sz="4" w:space="0" w:color="auto"/>
              <w:bottom w:val="single" w:sz="4" w:space="0" w:color="auto"/>
              <w:right w:val="single" w:sz="4" w:space="0" w:color="auto"/>
            </w:tcBorders>
            <w:shd w:val="clear" w:color="800000" w:fill="FFFFFF"/>
            <w:noWrap/>
            <w:vAlign w:val="center"/>
            <w:hideMark/>
          </w:tcPr>
          <w:p w:rsidR="00BB0295" w:rsidRPr="00BB0295" w:rsidRDefault="00BB0295" w:rsidP="00BB0295">
            <w:pPr>
              <w:jc w:val="center"/>
              <w:rPr>
                <w:rFonts w:ascii="Tahoma" w:eastAsia="Times New Roman" w:hAnsi="Tahoma" w:cs="Tahoma"/>
                <w:color w:val="000000"/>
                <w:sz w:val="16"/>
                <w:szCs w:val="16"/>
              </w:rPr>
            </w:pPr>
            <w:r w:rsidRPr="00BB0295">
              <w:rPr>
                <w:rFonts w:ascii="Tahoma" w:eastAsia="Times New Roman" w:hAnsi="Tahoma" w:cs="Tahoma"/>
                <w:color w:val="000000"/>
                <w:sz w:val="16"/>
                <w:szCs w:val="16"/>
              </w:rPr>
              <w:t>`ДЗ</w:t>
            </w:r>
          </w:p>
        </w:tc>
        <w:tc>
          <w:tcPr>
            <w:tcW w:w="1143" w:type="dxa"/>
            <w:tcBorders>
              <w:top w:val="nil"/>
              <w:left w:val="nil"/>
              <w:bottom w:val="single" w:sz="4" w:space="0" w:color="auto"/>
              <w:right w:val="single" w:sz="4" w:space="0" w:color="auto"/>
            </w:tcBorders>
            <w:shd w:val="clear" w:color="800000" w:fill="FFFF00"/>
            <w:noWrap/>
            <w:vAlign w:val="center"/>
            <w:hideMark/>
          </w:tcPr>
          <w:p w:rsidR="00BB0295" w:rsidRPr="00BB0295" w:rsidRDefault="00BB0295" w:rsidP="00BB0295">
            <w:pPr>
              <w:jc w:val="center"/>
              <w:rPr>
                <w:rFonts w:ascii="Tahoma" w:eastAsia="Times New Roman" w:hAnsi="Tahoma" w:cs="Tahoma"/>
                <w:color w:val="000000"/>
                <w:sz w:val="16"/>
                <w:szCs w:val="16"/>
              </w:rPr>
            </w:pPr>
            <w:r w:rsidRPr="00BB0295">
              <w:rPr>
                <w:rFonts w:ascii="Tahoma" w:eastAsia="Times New Roman" w:hAnsi="Tahoma" w:cs="Tahoma"/>
                <w:color w:val="000000"/>
                <w:sz w:val="16"/>
                <w:szCs w:val="16"/>
              </w:rPr>
              <w:t>42</w:t>
            </w:r>
          </w:p>
        </w:tc>
        <w:tc>
          <w:tcPr>
            <w:tcW w:w="1120" w:type="dxa"/>
            <w:tcBorders>
              <w:top w:val="nil"/>
              <w:left w:val="nil"/>
              <w:bottom w:val="single" w:sz="4" w:space="0" w:color="auto"/>
              <w:right w:val="single" w:sz="4" w:space="0" w:color="auto"/>
            </w:tcBorders>
            <w:shd w:val="clear" w:color="800000" w:fill="FFFFFF"/>
            <w:noWrap/>
            <w:vAlign w:val="center"/>
            <w:hideMark/>
          </w:tcPr>
          <w:p w:rsidR="00BB0295" w:rsidRPr="00BB0295" w:rsidRDefault="00BB0295" w:rsidP="00BB0295">
            <w:pPr>
              <w:jc w:val="center"/>
              <w:rPr>
                <w:rFonts w:ascii="Tahoma" w:eastAsia="Times New Roman" w:hAnsi="Tahoma" w:cs="Tahoma"/>
                <w:color w:val="000000"/>
                <w:sz w:val="16"/>
                <w:szCs w:val="16"/>
              </w:rPr>
            </w:pPr>
            <w:r w:rsidRPr="00BB0295">
              <w:rPr>
                <w:rFonts w:ascii="Tahoma" w:eastAsia="Times New Roman" w:hAnsi="Tahoma" w:cs="Tahoma"/>
                <w:color w:val="000000"/>
                <w:sz w:val="16"/>
                <w:szCs w:val="16"/>
              </w:rPr>
              <w:t>32</w:t>
            </w:r>
          </w:p>
        </w:tc>
        <w:tc>
          <w:tcPr>
            <w:tcW w:w="860" w:type="dxa"/>
            <w:tcBorders>
              <w:top w:val="nil"/>
              <w:left w:val="nil"/>
              <w:bottom w:val="single" w:sz="4" w:space="0" w:color="auto"/>
              <w:right w:val="single" w:sz="4" w:space="0" w:color="auto"/>
            </w:tcBorders>
            <w:shd w:val="clear" w:color="800000" w:fill="FFFFFF"/>
            <w:noWrap/>
            <w:vAlign w:val="center"/>
            <w:hideMark/>
          </w:tcPr>
          <w:p w:rsidR="00BB0295" w:rsidRPr="00BB0295" w:rsidRDefault="00BB0295" w:rsidP="00BB0295">
            <w:pPr>
              <w:jc w:val="center"/>
              <w:rPr>
                <w:rFonts w:ascii="Tahoma" w:eastAsia="Times New Roman" w:hAnsi="Tahoma" w:cs="Tahoma"/>
                <w:color w:val="000000"/>
                <w:sz w:val="16"/>
                <w:szCs w:val="16"/>
              </w:rPr>
            </w:pPr>
            <w:r w:rsidRPr="00BB0295">
              <w:rPr>
                <w:rFonts w:ascii="Tahoma" w:eastAsia="Times New Roman" w:hAnsi="Tahoma" w:cs="Tahoma"/>
                <w:color w:val="000000"/>
                <w:sz w:val="16"/>
                <w:szCs w:val="16"/>
              </w:rPr>
              <w:t>10</w:t>
            </w:r>
          </w:p>
        </w:tc>
        <w:tc>
          <w:tcPr>
            <w:tcW w:w="1029" w:type="dxa"/>
            <w:tcBorders>
              <w:top w:val="nil"/>
              <w:left w:val="nil"/>
              <w:bottom w:val="single" w:sz="4" w:space="0" w:color="auto"/>
              <w:right w:val="single" w:sz="4" w:space="0" w:color="auto"/>
            </w:tcBorders>
            <w:shd w:val="clear" w:color="000000" w:fill="FFFFFF"/>
            <w:noWrap/>
            <w:vAlign w:val="bottom"/>
            <w:hideMark/>
          </w:tcPr>
          <w:p w:rsidR="00BB0295" w:rsidRPr="00BB0295" w:rsidRDefault="00BB0295" w:rsidP="00BB0295">
            <w:pPr>
              <w:rPr>
                <w:rFonts w:ascii="Tahoma" w:eastAsia="Times New Roman" w:hAnsi="Tahoma" w:cs="Tahoma"/>
                <w:color w:val="000000"/>
                <w:sz w:val="16"/>
                <w:szCs w:val="16"/>
              </w:rPr>
            </w:pPr>
            <w:r w:rsidRPr="00BB0295">
              <w:rPr>
                <w:rFonts w:ascii="Tahoma" w:eastAsia="Times New Roman" w:hAnsi="Tahoma" w:cs="Tahoma"/>
                <w:color w:val="000000"/>
                <w:sz w:val="16"/>
                <w:szCs w:val="16"/>
              </w:rPr>
              <w:t> </w:t>
            </w:r>
          </w:p>
        </w:tc>
        <w:tc>
          <w:tcPr>
            <w:tcW w:w="1029" w:type="dxa"/>
            <w:tcBorders>
              <w:top w:val="nil"/>
              <w:left w:val="nil"/>
              <w:bottom w:val="single" w:sz="4" w:space="0" w:color="auto"/>
              <w:right w:val="single" w:sz="12" w:space="0" w:color="auto"/>
            </w:tcBorders>
            <w:shd w:val="clear" w:color="000000" w:fill="FFFFFF"/>
            <w:noWrap/>
            <w:vAlign w:val="bottom"/>
            <w:hideMark/>
          </w:tcPr>
          <w:p w:rsidR="00BB0295" w:rsidRPr="00BB0295" w:rsidRDefault="00BB0295" w:rsidP="00BB0295">
            <w:pPr>
              <w:jc w:val="center"/>
              <w:rPr>
                <w:rFonts w:ascii="Tahoma" w:eastAsia="Times New Roman" w:hAnsi="Tahoma" w:cs="Tahoma"/>
                <w:color w:val="000000"/>
                <w:sz w:val="16"/>
                <w:szCs w:val="16"/>
              </w:rPr>
            </w:pPr>
            <w:r w:rsidRPr="00BB0295">
              <w:rPr>
                <w:rFonts w:ascii="Tahoma" w:eastAsia="Times New Roman" w:hAnsi="Tahoma" w:cs="Tahoma"/>
                <w:color w:val="000000"/>
                <w:sz w:val="16"/>
                <w:szCs w:val="16"/>
              </w:rPr>
              <w:t> </w:t>
            </w:r>
          </w:p>
        </w:tc>
      </w:tr>
      <w:tr w:rsidR="00BB0295" w:rsidRPr="00BB0295" w:rsidTr="0063234D">
        <w:trPr>
          <w:trHeight w:val="270"/>
        </w:trPr>
        <w:tc>
          <w:tcPr>
            <w:tcW w:w="991" w:type="dxa"/>
            <w:tcBorders>
              <w:top w:val="nil"/>
              <w:left w:val="single" w:sz="4" w:space="0" w:color="auto"/>
              <w:bottom w:val="single" w:sz="12" w:space="0" w:color="auto"/>
              <w:right w:val="single" w:sz="4" w:space="0" w:color="auto"/>
            </w:tcBorders>
            <w:shd w:val="clear" w:color="800000" w:fill="FFFFFF"/>
            <w:noWrap/>
            <w:vAlign w:val="center"/>
            <w:hideMark/>
          </w:tcPr>
          <w:p w:rsidR="00BB0295" w:rsidRPr="00BB0295" w:rsidRDefault="00BB0295" w:rsidP="00BB0295">
            <w:pPr>
              <w:jc w:val="center"/>
              <w:rPr>
                <w:rFonts w:ascii="Tahoma" w:eastAsia="Times New Roman" w:hAnsi="Tahoma" w:cs="Tahoma"/>
                <w:color w:val="000000"/>
                <w:sz w:val="16"/>
                <w:szCs w:val="16"/>
              </w:rPr>
            </w:pPr>
            <w:r w:rsidRPr="00BB0295">
              <w:rPr>
                <w:rFonts w:ascii="Tahoma" w:eastAsia="Times New Roman" w:hAnsi="Tahoma" w:cs="Tahoma"/>
                <w:color w:val="000000"/>
                <w:sz w:val="16"/>
                <w:szCs w:val="16"/>
              </w:rPr>
              <w:t>ОП.06</w:t>
            </w:r>
          </w:p>
        </w:tc>
        <w:tc>
          <w:tcPr>
            <w:tcW w:w="2501" w:type="dxa"/>
            <w:tcBorders>
              <w:top w:val="nil"/>
              <w:left w:val="nil"/>
              <w:bottom w:val="single" w:sz="12" w:space="0" w:color="auto"/>
              <w:right w:val="single" w:sz="4" w:space="0" w:color="auto"/>
            </w:tcBorders>
            <w:shd w:val="clear" w:color="800000" w:fill="FFFFFF"/>
            <w:vAlign w:val="center"/>
            <w:hideMark/>
          </w:tcPr>
          <w:p w:rsidR="00BB0295" w:rsidRPr="00BB0295" w:rsidRDefault="00BB0295" w:rsidP="00BB0295">
            <w:pPr>
              <w:rPr>
                <w:rFonts w:ascii="Tahoma" w:eastAsia="Times New Roman" w:hAnsi="Tahoma" w:cs="Tahoma"/>
                <w:color w:val="000000"/>
                <w:sz w:val="16"/>
                <w:szCs w:val="16"/>
              </w:rPr>
            </w:pPr>
            <w:r w:rsidRPr="00BB0295">
              <w:rPr>
                <w:rFonts w:ascii="Tahoma" w:eastAsia="Times New Roman" w:hAnsi="Tahoma" w:cs="Tahoma"/>
                <w:color w:val="000000"/>
                <w:sz w:val="16"/>
                <w:szCs w:val="16"/>
              </w:rPr>
              <w:t>Безопасность жизнедеятельности</w:t>
            </w:r>
          </w:p>
        </w:tc>
        <w:tc>
          <w:tcPr>
            <w:tcW w:w="1054" w:type="dxa"/>
            <w:tcBorders>
              <w:top w:val="nil"/>
              <w:left w:val="single" w:sz="4" w:space="0" w:color="auto"/>
              <w:bottom w:val="single" w:sz="12" w:space="0" w:color="auto"/>
              <w:right w:val="single" w:sz="4" w:space="0" w:color="auto"/>
            </w:tcBorders>
            <w:shd w:val="clear" w:color="800000" w:fill="FFFFFF"/>
            <w:noWrap/>
            <w:vAlign w:val="center"/>
            <w:hideMark/>
          </w:tcPr>
          <w:p w:rsidR="00BB0295" w:rsidRPr="00BB0295" w:rsidRDefault="00BB0295" w:rsidP="00BB0295">
            <w:pPr>
              <w:jc w:val="center"/>
              <w:rPr>
                <w:rFonts w:ascii="Tahoma" w:eastAsia="Times New Roman" w:hAnsi="Tahoma" w:cs="Tahoma"/>
                <w:color w:val="000000"/>
                <w:sz w:val="16"/>
                <w:szCs w:val="16"/>
              </w:rPr>
            </w:pPr>
            <w:r w:rsidRPr="00BB0295">
              <w:rPr>
                <w:rFonts w:ascii="Tahoma" w:eastAsia="Times New Roman" w:hAnsi="Tahoma" w:cs="Tahoma"/>
                <w:color w:val="000000"/>
                <w:sz w:val="16"/>
                <w:szCs w:val="16"/>
              </w:rPr>
              <w:t>`ДЗ</w:t>
            </w:r>
          </w:p>
        </w:tc>
        <w:tc>
          <w:tcPr>
            <w:tcW w:w="1143" w:type="dxa"/>
            <w:tcBorders>
              <w:top w:val="nil"/>
              <w:left w:val="nil"/>
              <w:bottom w:val="single" w:sz="12" w:space="0" w:color="auto"/>
              <w:right w:val="single" w:sz="4" w:space="0" w:color="auto"/>
            </w:tcBorders>
            <w:shd w:val="clear" w:color="800000" w:fill="FFFF00"/>
            <w:noWrap/>
            <w:vAlign w:val="center"/>
            <w:hideMark/>
          </w:tcPr>
          <w:p w:rsidR="00BB0295" w:rsidRPr="00BB0295" w:rsidRDefault="00BB0295" w:rsidP="00BB0295">
            <w:pPr>
              <w:jc w:val="center"/>
              <w:rPr>
                <w:rFonts w:ascii="Tahoma" w:eastAsia="Times New Roman" w:hAnsi="Tahoma" w:cs="Tahoma"/>
                <w:color w:val="000000"/>
                <w:sz w:val="16"/>
                <w:szCs w:val="16"/>
              </w:rPr>
            </w:pPr>
            <w:r w:rsidRPr="00BB0295">
              <w:rPr>
                <w:rFonts w:ascii="Tahoma" w:eastAsia="Times New Roman" w:hAnsi="Tahoma" w:cs="Tahoma"/>
                <w:color w:val="000000"/>
                <w:sz w:val="16"/>
                <w:szCs w:val="16"/>
              </w:rPr>
              <w:t>30</w:t>
            </w:r>
          </w:p>
        </w:tc>
        <w:tc>
          <w:tcPr>
            <w:tcW w:w="1120" w:type="dxa"/>
            <w:tcBorders>
              <w:top w:val="nil"/>
              <w:left w:val="nil"/>
              <w:bottom w:val="single" w:sz="12" w:space="0" w:color="auto"/>
              <w:right w:val="single" w:sz="4" w:space="0" w:color="auto"/>
            </w:tcBorders>
            <w:shd w:val="clear" w:color="800000" w:fill="FFFFFF"/>
            <w:noWrap/>
            <w:vAlign w:val="center"/>
            <w:hideMark/>
          </w:tcPr>
          <w:p w:rsidR="00BB0295" w:rsidRPr="00BB0295" w:rsidRDefault="00BB0295" w:rsidP="00BB0295">
            <w:pPr>
              <w:jc w:val="center"/>
              <w:rPr>
                <w:rFonts w:ascii="Tahoma" w:eastAsia="Times New Roman" w:hAnsi="Tahoma" w:cs="Tahoma"/>
                <w:color w:val="000000"/>
                <w:sz w:val="16"/>
                <w:szCs w:val="16"/>
              </w:rPr>
            </w:pPr>
            <w:r w:rsidRPr="00BB0295">
              <w:rPr>
                <w:rFonts w:ascii="Tahoma" w:eastAsia="Times New Roman" w:hAnsi="Tahoma" w:cs="Tahoma"/>
                <w:color w:val="000000"/>
                <w:sz w:val="16"/>
                <w:szCs w:val="16"/>
              </w:rPr>
              <w:t> </w:t>
            </w:r>
          </w:p>
        </w:tc>
        <w:tc>
          <w:tcPr>
            <w:tcW w:w="860" w:type="dxa"/>
            <w:tcBorders>
              <w:top w:val="nil"/>
              <w:left w:val="nil"/>
              <w:bottom w:val="single" w:sz="12" w:space="0" w:color="auto"/>
              <w:right w:val="single" w:sz="4" w:space="0" w:color="auto"/>
            </w:tcBorders>
            <w:shd w:val="clear" w:color="800000" w:fill="FFFFFF"/>
            <w:noWrap/>
            <w:vAlign w:val="center"/>
            <w:hideMark/>
          </w:tcPr>
          <w:p w:rsidR="00BB0295" w:rsidRPr="00BB0295" w:rsidRDefault="00BB0295" w:rsidP="00BB0295">
            <w:pPr>
              <w:jc w:val="center"/>
              <w:rPr>
                <w:rFonts w:ascii="Tahoma" w:eastAsia="Times New Roman" w:hAnsi="Tahoma" w:cs="Tahoma"/>
                <w:color w:val="000000"/>
                <w:sz w:val="16"/>
                <w:szCs w:val="16"/>
              </w:rPr>
            </w:pPr>
            <w:r w:rsidRPr="00BB0295">
              <w:rPr>
                <w:rFonts w:ascii="Tahoma" w:eastAsia="Times New Roman" w:hAnsi="Tahoma" w:cs="Tahoma"/>
                <w:color w:val="000000"/>
                <w:sz w:val="16"/>
                <w:szCs w:val="16"/>
              </w:rPr>
              <w:t>30</w:t>
            </w:r>
          </w:p>
        </w:tc>
        <w:tc>
          <w:tcPr>
            <w:tcW w:w="1029" w:type="dxa"/>
            <w:tcBorders>
              <w:top w:val="nil"/>
              <w:left w:val="nil"/>
              <w:bottom w:val="single" w:sz="12" w:space="0" w:color="auto"/>
              <w:right w:val="single" w:sz="4" w:space="0" w:color="auto"/>
            </w:tcBorders>
            <w:shd w:val="clear" w:color="000000" w:fill="FFFFFF"/>
            <w:noWrap/>
            <w:vAlign w:val="bottom"/>
            <w:hideMark/>
          </w:tcPr>
          <w:p w:rsidR="00BB0295" w:rsidRPr="00BB0295" w:rsidRDefault="00BB0295" w:rsidP="00BB0295">
            <w:pPr>
              <w:rPr>
                <w:rFonts w:ascii="Tahoma" w:eastAsia="Times New Roman" w:hAnsi="Tahoma" w:cs="Tahoma"/>
                <w:color w:val="000000"/>
                <w:sz w:val="16"/>
                <w:szCs w:val="16"/>
              </w:rPr>
            </w:pPr>
            <w:r w:rsidRPr="00BB0295">
              <w:rPr>
                <w:rFonts w:ascii="Tahoma" w:eastAsia="Times New Roman" w:hAnsi="Tahoma" w:cs="Tahoma"/>
                <w:color w:val="000000"/>
                <w:sz w:val="16"/>
                <w:szCs w:val="16"/>
              </w:rPr>
              <w:t> </w:t>
            </w:r>
          </w:p>
        </w:tc>
        <w:tc>
          <w:tcPr>
            <w:tcW w:w="1029" w:type="dxa"/>
            <w:tcBorders>
              <w:top w:val="nil"/>
              <w:left w:val="nil"/>
              <w:bottom w:val="single" w:sz="12" w:space="0" w:color="auto"/>
              <w:right w:val="single" w:sz="12" w:space="0" w:color="auto"/>
            </w:tcBorders>
            <w:shd w:val="clear" w:color="000000" w:fill="FFFFFF"/>
            <w:noWrap/>
            <w:vAlign w:val="bottom"/>
            <w:hideMark/>
          </w:tcPr>
          <w:p w:rsidR="00BB0295" w:rsidRPr="00BB0295" w:rsidRDefault="00BB0295" w:rsidP="00BB0295">
            <w:pPr>
              <w:jc w:val="center"/>
              <w:rPr>
                <w:rFonts w:ascii="Tahoma" w:eastAsia="Times New Roman" w:hAnsi="Tahoma" w:cs="Tahoma"/>
                <w:color w:val="000000"/>
                <w:sz w:val="16"/>
                <w:szCs w:val="16"/>
              </w:rPr>
            </w:pPr>
            <w:r w:rsidRPr="00BB0295">
              <w:rPr>
                <w:rFonts w:ascii="Tahoma" w:eastAsia="Times New Roman" w:hAnsi="Tahoma" w:cs="Tahoma"/>
                <w:color w:val="000000"/>
                <w:sz w:val="16"/>
                <w:szCs w:val="16"/>
              </w:rPr>
              <w:t> </w:t>
            </w:r>
          </w:p>
        </w:tc>
      </w:tr>
      <w:tr w:rsidR="00BB0295" w:rsidRPr="00BB0295" w:rsidTr="0063234D">
        <w:trPr>
          <w:trHeight w:val="270"/>
        </w:trPr>
        <w:tc>
          <w:tcPr>
            <w:tcW w:w="991" w:type="dxa"/>
            <w:tcBorders>
              <w:top w:val="nil"/>
              <w:left w:val="single" w:sz="4" w:space="0" w:color="auto"/>
              <w:bottom w:val="single" w:sz="12" w:space="0" w:color="auto"/>
              <w:right w:val="single" w:sz="4" w:space="0" w:color="auto"/>
            </w:tcBorders>
            <w:shd w:val="clear" w:color="800000" w:fill="FFFF00"/>
            <w:noWrap/>
            <w:vAlign w:val="center"/>
            <w:hideMark/>
          </w:tcPr>
          <w:p w:rsidR="00BB0295" w:rsidRPr="00BB0295" w:rsidRDefault="00BB0295" w:rsidP="00BB0295">
            <w:pPr>
              <w:jc w:val="center"/>
              <w:rPr>
                <w:rFonts w:ascii="Tahoma" w:eastAsia="Times New Roman" w:hAnsi="Tahoma" w:cs="Tahoma"/>
                <w:color w:val="000000"/>
                <w:sz w:val="16"/>
                <w:szCs w:val="16"/>
              </w:rPr>
            </w:pPr>
            <w:r w:rsidRPr="00BB0295">
              <w:rPr>
                <w:rFonts w:ascii="Tahoma" w:eastAsia="Times New Roman" w:hAnsi="Tahoma" w:cs="Tahoma"/>
                <w:color w:val="000000"/>
                <w:sz w:val="16"/>
                <w:szCs w:val="16"/>
              </w:rPr>
              <w:t>П.00</w:t>
            </w:r>
          </w:p>
        </w:tc>
        <w:tc>
          <w:tcPr>
            <w:tcW w:w="2501" w:type="dxa"/>
            <w:tcBorders>
              <w:top w:val="nil"/>
              <w:left w:val="nil"/>
              <w:bottom w:val="single" w:sz="12" w:space="0" w:color="auto"/>
              <w:right w:val="single" w:sz="4" w:space="0" w:color="auto"/>
            </w:tcBorders>
            <w:shd w:val="clear" w:color="800000" w:fill="FFFF00"/>
            <w:vAlign w:val="center"/>
            <w:hideMark/>
          </w:tcPr>
          <w:p w:rsidR="00BB0295" w:rsidRPr="00BB0295" w:rsidRDefault="00BB0295" w:rsidP="00BB0295">
            <w:pPr>
              <w:rPr>
                <w:rFonts w:ascii="Tahoma" w:eastAsia="Times New Roman" w:hAnsi="Tahoma" w:cs="Tahoma"/>
                <w:color w:val="000000"/>
                <w:sz w:val="16"/>
                <w:szCs w:val="16"/>
              </w:rPr>
            </w:pPr>
            <w:r w:rsidRPr="00BB0295">
              <w:rPr>
                <w:rFonts w:ascii="Tahoma" w:eastAsia="Times New Roman" w:hAnsi="Tahoma" w:cs="Tahoma"/>
                <w:color w:val="000000"/>
                <w:sz w:val="16"/>
                <w:szCs w:val="16"/>
              </w:rPr>
              <w:t>Профессиональный учебный цикл</w:t>
            </w:r>
          </w:p>
        </w:tc>
        <w:tc>
          <w:tcPr>
            <w:tcW w:w="1054" w:type="dxa"/>
            <w:tcBorders>
              <w:top w:val="nil"/>
              <w:left w:val="single" w:sz="4" w:space="0" w:color="auto"/>
              <w:bottom w:val="single" w:sz="12" w:space="0" w:color="auto"/>
              <w:right w:val="single" w:sz="4" w:space="0" w:color="auto"/>
            </w:tcBorders>
            <w:shd w:val="clear" w:color="800000" w:fill="FFFF00"/>
            <w:noWrap/>
            <w:vAlign w:val="center"/>
            <w:hideMark/>
          </w:tcPr>
          <w:p w:rsidR="00BB0295" w:rsidRPr="00BB0295" w:rsidRDefault="00BB0295" w:rsidP="00BB0295">
            <w:pPr>
              <w:jc w:val="center"/>
              <w:rPr>
                <w:rFonts w:ascii="Tahoma" w:eastAsia="Times New Roman" w:hAnsi="Tahoma" w:cs="Tahoma"/>
                <w:color w:val="000000"/>
                <w:sz w:val="16"/>
                <w:szCs w:val="16"/>
              </w:rPr>
            </w:pPr>
            <w:r w:rsidRPr="00BB0295">
              <w:rPr>
                <w:rFonts w:ascii="Tahoma" w:eastAsia="Times New Roman" w:hAnsi="Tahoma" w:cs="Tahoma"/>
                <w:color w:val="000000"/>
                <w:sz w:val="16"/>
                <w:szCs w:val="16"/>
              </w:rPr>
              <w:t> </w:t>
            </w:r>
          </w:p>
        </w:tc>
        <w:tc>
          <w:tcPr>
            <w:tcW w:w="1143" w:type="dxa"/>
            <w:tcBorders>
              <w:top w:val="nil"/>
              <w:left w:val="nil"/>
              <w:bottom w:val="single" w:sz="12" w:space="0" w:color="auto"/>
              <w:right w:val="single" w:sz="4" w:space="0" w:color="auto"/>
            </w:tcBorders>
            <w:shd w:val="clear" w:color="800000" w:fill="FFFF00"/>
            <w:noWrap/>
            <w:vAlign w:val="center"/>
            <w:hideMark/>
          </w:tcPr>
          <w:p w:rsidR="00BB0295" w:rsidRPr="00BB0295" w:rsidRDefault="00BB0295" w:rsidP="00BB0295">
            <w:pPr>
              <w:jc w:val="center"/>
              <w:rPr>
                <w:rFonts w:ascii="Tahoma" w:eastAsia="Times New Roman" w:hAnsi="Tahoma" w:cs="Tahoma"/>
                <w:color w:val="000000"/>
                <w:sz w:val="16"/>
                <w:szCs w:val="16"/>
              </w:rPr>
            </w:pPr>
            <w:r w:rsidRPr="00BB0295">
              <w:rPr>
                <w:rFonts w:ascii="Tahoma" w:eastAsia="Times New Roman" w:hAnsi="Tahoma" w:cs="Tahoma"/>
                <w:color w:val="000000"/>
                <w:sz w:val="16"/>
                <w:szCs w:val="16"/>
              </w:rPr>
              <w:t>936</w:t>
            </w:r>
          </w:p>
        </w:tc>
        <w:tc>
          <w:tcPr>
            <w:tcW w:w="1120" w:type="dxa"/>
            <w:tcBorders>
              <w:top w:val="nil"/>
              <w:left w:val="nil"/>
              <w:bottom w:val="single" w:sz="12" w:space="0" w:color="auto"/>
              <w:right w:val="single" w:sz="4" w:space="0" w:color="auto"/>
            </w:tcBorders>
            <w:shd w:val="clear" w:color="800000" w:fill="FFFF00"/>
            <w:noWrap/>
            <w:vAlign w:val="center"/>
            <w:hideMark/>
          </w:tcPr>
          <w:p w:rsidR="00BB0295" w:rsidRPr="00BB0295" w:rsidRDefault="00BB0295" w:rsidP="00BB0295">
            <w:pPr>
              <w:jc w:val="center"/>
              <w:rPr>
                <w:rFonts w:ascii="Tahoma" w:eastAsia="Times New Roman" w:hAnsi="Tahoma" w:cs="Tahoma"/>
                <w:color w:val="000000"/>
                <w:sz w:val="16"/>
                <w:szCs w:val="16"/>
              </w:rPr>
            </w:pPr>
            <w:r w:rsidRPr="00BB0295">
              <w:rPr>
                <w:rFonts w:ascii="Tahoma" w:eastAsia="Times New Roman" w:hAnsi="Tahoma" w:cs="Tahoma"/>
                <w:color w:val="000000"/>
                <w:sz w:val="16"/>
                <w:szCs w:val="16"/>
              </w:rPr>
              <w:t>374</w:t>
            </w:r>
          </w:p>
        </w:tc>
        <w:tc>
          <w:tcPr>
            <w:tcW w:w="860" w:type="dxa"/>
            <w:tcBorders>
              <w:top w:val="nil"/>
              <w:left w:val="nil"/>
              <w:bottom w:val="single" w:sz="12" w:space="0" w:color="auto"/>
              <w:right w:val="single" w:sz="4" w:space="0" w:color="auto"/>
            </w:tcBorders>
            <w:shd w:val="clear" w:color="800000" w:fill="FFFF00"/>
            <w:noWrap/>
            <w:vAlign w:val="center"/>
            <w:hideMark/>
          </w:tcPr>
          <w:p w:rsidR="00BB0295" w:rsidRPr="00BB0295" w:rsidRDefault="00BB0295" w:rsidP="00BB0295">
            <w:pPr>
              <w:jc w:val="center"/>
              <w:rPr>
                <w:rFonts w:ascii="Tahoma" w:eastAsia="Times New Roman" w:hAnsi="Tahoma" w:cs="Tahoma"/>
                <w:color w:val="000000"/>
                <w:sz w:val="16"/>
                <w:szCs w:val="16"/>
              </w:rPr>
            </w:pPr>
            <w:r w:rsidRPr="00BB0295">
              <w:rPr>
                <w:rFonts w:ascii="Tahoma" w:eastAsia="Times New Roman" w:hAnsi="Tahoma" w:cs="Tahoma"/>
                <w:color w:val="000000"/>
                <w:sz w:val="16"/>
                <w:szCs w:val="16"/>
              </w:rPr>
              <w:t>202</w:t>
            </w:r>
          </w:p>
        </w:tc>
        <w:tc>
          <w:tcPr>
            <w:tcW w:w="1029" w:type="dxa"/>
            <w:tcBorders>
              <w:top w:val="nil"/>
              <w:left w:val="nil"/>
              <w:bottom w:val="single" w:sz="12" w:space="0" w:color="auto"/>
              <w:right w:val="single" w:sz="4" w:space="0" w:color="auto"/>
            </w:tcBorders>
            <w:shd w:val="clear" w:color="800000" w:fill="FFFF00"/>
            <w:noWrap/>
            <w:vAlign w:val="center"/>
            <w:hideMark/>
          </w:tcPr>
          <w:p w:rsidR="00BB0295" w:rsidRPr="00BB0295" w:rsidRDefault="00BB0295" w:rsidP="00BB0295">
            <w:pPr>
              <w:jc w:val="center"/>
              <w:rPr>
                <w:rFonts w:ascii="Tahoma" w:eastAsia="Times New Roman" w:hAnsi="Tahoma" w:cs="Tahoma"/>
                <w:color w:val="000000"/>
                <w:sz w:val="16"/>
                <w:szCs w:val="16"/>
              </w:rPr>
            </w:pPr>
            <w:r w:rsidRPr="00BB0295">
              <w:rPr>
                <w:rFonts w:ascii="Tahoma" w:eastAsia="Times New Roman" w:hAnsi="Tahoma" w:cs="Tahoma"/>
                <w:color w:val="000000"/>
                <w:sz w:val="16"/>
                <w:szCs w:val="16"/>
              </w:rPr>
              <w:t>360</w:t>
            </w:r>
          </w:p>
        </w:tc>
        <w:tc>
          <w:tcPr>
            <w:tcW w:w="1029" w:type="dxa"/>
            <w:tcBorders>
              <w:top w:val="nil"/>
              <w:left w:val="nil"/>
              <w:bottom w:val="single" w:sz="12" w:space="0" w:color="auto"/>
              <w:right w:val="single" w:sz="12" w:space="0" w:color="auto"/>
            </w:tcBorders>
            <w:shd w:val="clear" w:color="800000" w:fill="FFFF00"/>
            <w:noWrap/>
            <w:vAlign w:val="center"/>
            <w:hideMark/>
          </w:tcPr>
          <w:p w:rsidR="00BB0295" w:rsidRPr="00BB0295" w:rsidRDefault="00BB0295" w:rsidP="00BB0295">
            <w:pPr>
              <w:jc w:val="center"/>
              <w:rPr>
                <w:rFonts w:ascii="Tahoma" w:eastAsia="Times New Roman" w:hAnsi="Tahoma" w:cs="Tahoma"/>
                <w:color w:val="000000"/>
                <w:sz w:val="16"/>
                <w:szCs w:val="16"/>
              </w:rPr>
            </w:pPr>
            <w:r w:rsidRPr="00BB0295">
              <w:rPr>
                <w:rFonts w:ascii="Tahoma" w:eastAsia="Times New Roman" w:hAnsi="Tahoma" w:cs="Tahoma"/>
                <w:color w:val="000000"/>
                <w:sz w:val="16"/>
                <w:szCs w:val="16"/>
              </w:rPr>
              <w:t>0</w:t>
            </w:r>
          </w:p>
        </w:tc>
      </w:tr>
      <w:tr w:rsidR="00BB0295" w:rsidRPr="00BB0295" w:rsidTr="0063234D">
        <w:trPr>
          <w:trHeight w:val="270"/>
        </w:trPr>
        <w:tc>
          <w:tcPr>
            <w:tcW w:w="991" w:type="dxa"/>
            <w:tcBorders>
              <w:top w:val="nil"/>
              <w:left w:val="single" w:sz="4" w:space="0" w:color="auto"/>
              <w:bottom w:val="single" w:sz="12" w:space="0" w:color="auto"/>
              <w:right w:val="single" w:sz="4" w:space="0" w:color="auto"/>
            </w:tcBorders>
            <w:shd w:val="clear" w:color="800000" w:fill="FFFFFF"/>
            <w:noWrap/>
            <w:vAlign w:val="center"/>
            <w:hideMark/>
          </w:tcPr>
          <w:p w:rsidR="00BB0295" w:rsidRPr="00BB0295" w:rsidRDefault="00BB0295" w:rsidP="00BB0295">
            <w:pPr>
              <w:jc w:val="center"/>
              <w:rPr>
                <w:rFonts w:ascii="Tahoma" w:eastAsia="Times New Roman" w:hAnsi="Tahoma" w:cs="Tahoma"/>
                <w:color w:val="000000"/>
                <w:sz w:val="16"/>
                <w:szCs w:val="16"/>
              </w:rPr>
            </w:pPr>
            <w:r w:rsidRPr="00BB0295">
              <w:rPr>
                <w:rFonts w:ascii="Tahoma" w:eastAsia="Times New Roman" w:hAnsi="Tahoma" w:cs="Tahoma"/>
                <w:color w:val="000000"/>
                <w:sz w:val="16"/>
                <w:szCs w:val="16"/>
              </w:rPr>
              <w:t>ПМ.00</w:t>
            </w:r>
          </w:p>
        </w:tc>
        <w:tc>
          <w:tcPr>
            <w:tcW w:w="2501" w:type="dxa"/>
            <w:tcBorders>
              <w:top w:val="nil"/>
              <w:left w:val="nil"/>
              <w:bottom w:val="single" w:sz="12" w:space="0" w:color="auto"/>
              <w:right w:val="single" w:sz="4" w:space="0" w:color="auto"/>
            </w:tcBorders>
            <w:shd w:val="clear" w:color="800000" w:fill="FFFFFF"/>
            <w:vAlign w:val="center"/>
            <w:hideMark/>
          </w:tcPr>
          <w:p w:rsidR="00BB0295" w:rsidRPr="00BB0295" w:rsidRDefault="00BB0295" w:rsidP="00BB0295">
            <w:pPr>
              <w:rPr>
                <w:rFonts w:ascii="Tahoma" w:eastAsia="Times New Roman" w:hAnsi="Tahoma" w:cs="Tahoma"/>
                <w:color w:val="000000"/>
                <w:sz w:val="16"/>
                <w:szCs w:val="16"/>
              </w:rPr>
            </w:pPr>
            <w:r w:rsidRPr="00BB0295">
              <w:rPr>
                <w:rFonts w:ascii="Tahoma" w:eastAsia="Times New Roman" w:hAnsi="Tahoma" w:cs="Tahoma"/>
                <w:color w:val="000000"/>
                <w:sz w:val="16"/>
                <w:szCs w:val="16"/>
              </w:rPr>
              <w:t>Профессиональные модули</w:t>
            </w:r>
          </w:p>
        </w:tc>
        <w:tc>
          <w:tcPr>
            <w:tcW w:w="1054" w:type="dxa"/>
            <w:tcBorders>
              <w:top w:val="nil"/>
              <w:left w:val="single" w:sz="4" w:space="0" w:color="auto"/>
              <w:bottom w:val="single" w:sz="12" w:space="0" w:color="auto"/>
              <w:right w:val="single" w:sz="4" w:space="0" w:color="auto"/>
            </w:tcBorders>
            <w:shd w:val="clear" w:color="800000" w:fill="FFFFFF"/>
            <w:noWrap/>
            <w:vAlign w:val="center"/>
            <w:hideMark/>
          </w:tcPr>
          <w:p w:rsidR="00BB0295" w:rsidRPr="00BB0295" w:rsidRDefault="00BB0295" w:rsidP="00BB0295">
            <w:pPr>
              <w:jc w:val="center"/>
              <w:rPr>
                <w:rFonts w:ascii="Tahoma" w:eastAsia="Times New Roman" w:hAnsi="Tahoma" w:cs="Tahoma"/>
                <w:color w:val="000000"/>
                <w:sz w:val="16"/>
                <w:szCs w:val="16"/>
              </w:rPr>
            </w:pPr>
            <w:r w:rsidRPr="00BB0295">
              <w:rPr>
                <w:rFonts w:ascii="Tahoma" w:eastAsia="Times New Roman" w:hAnsi="Tahoma" w:cs="Tahoma"/>
                <w:color w:val="000000"/>
                <w:sz w:val="16"/>
                <w:szCs w:val="16"/>
              </w:rPr>
              <w:t> </w:t>
            </w:r>
          </w:p>
        </w:tc>
        <w:tc>
          <w:tcPr>
            <w:tcW w:w="1143" w:type="dxa"/>
            <w:tcBorders>
              <w:top w:val="nil"/>
              <w:left w:val="nil"/>
              <w:bottom w:val="single" w:sz="12" w:space="0" w:color="auto"/>
              <w:right w:val="single" w:sz="4" w:space="0" w:color="auto"/>
            </w:tcBorders>
            <w:shd w:val="clear" w:color="800000" w:fill="FFFFFF"/>
            <w:noWrap/>
            <w:vAlign w:val="center"/>
            <w:hideMark/>
          </w:tcPr>
          <w:p w:rsidR="00BB0295" w:rsidRPr="00BB0295" w:rsidRDefault="00BB0295" w:rsidP="00BB0295">
            <w:pPr>
              <w:jc w:val="center"/>
              <w:rPr>
                <w:rFonts w:ascii="Tahoma" w:eastAsia="Times New Roman" w:hAnsi="Tahoma" w:cs="Tahoma"/>
                <w:color w:val="000000"/>
                <w:sz w:val="16"/>
                <w:szCs w:val="16"/>
              </w:rPr>
            </w:pPr>
            <w:r w:rsidRPr="00BB0295">
              <w:rPr>
                <w:rFonts w:ascii="Tahoma" w:eastAsia="Times New Roman" w:hAnsi="Tahoma" w:cs="Tahoma"/>
                <w:color w:val="000000"/>
                <w:sz w:val="16"/>
                <w:szCs w:val="16"/>
              </w:rPr>
              <w:t> </w:t>
            </w:r>
          </w:p>
        </w:tc>
        <w:tc>
          <w:tcPr>
            <w:tcW w:w="1120" w:type="dxa"/>
            <w:tcBorders>
              <w:top w:val="nil"/>
              <w:left w:val="nil"/>
              <w:bottom w:val="single" w:sz="12" w:space="0" w:color="auto"/>
              <w:right w:val="single" w:sz="4" w:space="0" w:color="auto"/>
            </w:tcBorders>
            <w:shd w:val="clear" w:color="800000" w:fill="FFFFFF"/>
            <w:noWrap/>
            <w:vAlign w:val="center"/>
            <w:hideMark/>
          </w:tcPr>
          <w:p w:rsidR="00BB0295" w:rsidRPr="00BB0295" w:rsidRDefault="00BB0295" w:rsidP="00BB0295">
            <w:pPr>
              <w:jc w:val="center"/>
              <w:rPr>
                <w:rFonts w:ascii="Tahoma" w:eastAsia="Times New Roman" w:hAnsi="Tahoma" w:cs="Tahoma"/>
                <w:color w:val="000000"/>
                <w:sz w:val="16"/>
                <w:szCs w:val="16"/>
              </w:rPr>
            </w:pPr>
            <w:r w:rsidRPr="00BB0295">
              <w:rPr>
                <w:rFonts w:ascii="Tahoma" w:eastAsia="Times New Roman" w:hAnsi="Tahoma" w:cs="Tahoma"/>
                <w:color w:val="000000"/>
                <w:sz w:val="16"/>
                <w:szCs w:val="16"/>
              </w:rPr>
              <w:t> </w:t>
            </w:r>
          </w:p>
        </w:tc>
        <w:tc>
          <w:tcPr>
            <w:tcW w:w="860" w:type="dxa"/>
            <w:tcBorders>
              <w:top w:val="nil"/>
              <w:left w:val="nil"/>
              <w:bottom w:val="single" w:sz="12" w:space="0" w:color="auto"/>
              <w:right w:val="single" w:sz="4" w:space="0" w:color="auto"/>
            </w:tcBorders>
            <w:shd w:val="clear" w:color="800000" w:fill="FFFFFF"/>
            <w:noWrap/>
            <w:vAlign w:val="center"/>
            <w:hideMark/>
          </w:tcPr>
          <w:p w:rsidR="00BB0295" w:rsidRPr="00BB0295" w:rsidRDefault="00BB0295" w:rsidP="00BB0295">
            <w:pPr>
              <w:jc w:val="center"/>
              <w:rPr>
                <w:rFonts w:ascii="Tahoma" w:eastAsia="Times New Roman" w:hAnsi="Tahoma" w:cs="Tahoma"/>
                <w:color w:val="000000"/>
                <w:sz w:val="16"/>
                <w:szCs w:val="16"/>
              </w:rPr>
            </w:pPr>
            <w:r w:rsidRPr="00BB0295">
              <w:rPr>
                <w:rFonts w:ascii="Tahoma" w:eastAsia="Times New Roman" w:hAnsi="Tahoma" w:cs="Tahoma"/>
                <w:color w:val="000000"/>
                <w:sz w:val="16"/>
                <w:szCs w:val="16"/>
              </w:rPr>
              <w:t> </w:t>
            </w:r>
          </w:p>
        </w:tc>
        <w:tc>
          <w:tcPr>
            <w:tcW w:w="1029" w:type="dxa"/>
            <w:tcBorders>
              <w:top w:val="nil"/>
              <w:left w:val="nil"/>
              <w:bottom w:val="single" w:sz="12" w:space="0" w:color="auto"/>
              <w:right w:val="single" w:sz="4" w:space="0" w:color="auto"/>
            </w:tcBorders>
            <w:shd w:val="clear" w:color="000000" w:fill="FFFFFF"/>
            <w:noWrap/>
            <w:vAlign w:val="bottom"/>
            <w:hideMark/>
          </w:tcPr>
          <w:p w:rsidR="00BB0295" w:rsidRPr="00BB0295" w:rsidRDefault="00BB0295" w:rsidP="00BB0295">
            <w:pPr>
              <w:rPr>
                <w:rFonts w:ascii="Tahoma" w:eastAsia="Times New Roman" w:hAnsi="Tahoma" w:cs="Tahoma"/>
                <w:color w:val="000000"/>
                <w:sz w:val="16"/>
                <w:szCs w:val="16"/>
              </w:rPr>
            </w:pPr>
            <w:r w:rsidRPr="00BB0295">
              <w:rPr>
                <w:rFonts w:ascii="Tahoma" w:eastAsia="Times New Roman" w:hAnsi="Tahoma" w:cs="Tahoma"/>
                <w:color w:val="000000"/>
                <w:sz w:val="16"/>
                <w:szCs w:val="16"/>
              </w:rPr>
              <w:t> </w:t>
            </w:r>
          </w:p>
        </w:tc>
        <w:tc>
          <w:tcPr>
            <w:tcW w:w="1029" w:type="dxa"/>
            <w:tcBorders>
              <w:top w:val="nil"/>
              <w:left w:val="nil"/>
              <w:bottom w:val="single" w:sz="12" w:space="0" w:color="auto"/>
              <w:right w:val="single" w:sz="12" w:space="0" w:color="auto"/>
            </w:tcBorders>
            <w:shd w:val="clear" w:color="000000" w:fill="FFFFFF"/>
            <w:noWrap/>
            <w:vAlign w:val="bottom"/>
            <w:hideMark/>
          </w:tcPr>
          <w:p w:rsidR="00BB0295" w:rsidRPr="00BB0295" w:rsidRDefault="00BB0295" w:rsidP="00BB0295">
            <w:pPr>
              <w:jc w:val="center"/>
              <w:rPr>
                <w:rFonts w:ascii="Tahoma" w:eastAsia="Times New Roman" w:hAnsi="Tahoma" w:cs="Tahoma"/>
                <w:color w:val="000000"/>
                <w:sz w:val="16"/>
                <w:szCs w:val="16"/>
              </w:rPr>
            </w:pPr>
            <w:r w:rsidRPr="00BB0295">
              <w:rPr>
                <w:rFonts w:ascii="Tahoma" w:eastAsia="Times New Roman" w:hAnsi="Tahoma" w:cs="Tahoma"/>
                <w:color w:val="000000"/>
                <w:sz w:val="16"/>
                <w:szCs w:val="16"/>
              </w:rPr>
              <w:t> </w:t>
            </w:r>
          </w:p>
        </w:tc>
      </w:tr>
      <w:tr w:rsidR="0063234D" w:rsidRPr="00BB0295" w:rsidTr="0063234D">
        <w:trPr>
          <w:trHeight w:val="1108"/>
        </w:trPr>
        <w:tc>
          <w:tcPr>
            <w:tcW w:w="991" w:type="dxa"/>
            <w:tcBorders>
              <w:top w:val="nil"/>
              <w:left w:val="single" w:sz="4" w:space="0" w:color="auto"/>
              <w:bottom w:val="single" w:sz="12" w:space="0" w:color="auto"/>
              <w:right w:val="single" w:sz="4" w:space="0" w:color="auto"/>
            </w:tcBorders>
            <w:shd w:val="clear" w:color="800000" w:fill="FFFF00"/>
            <w:noWrap/>
            <w:vAlign w:val="center"/>
            <w:hideMark/>
          </w:tcPr>
          <w:p w:rsidR="0063234D" w:rsidRPr="00BB0295" w:rsidRDefault="0063234D" w:rsidP="00BB0295">
            <w:pPr>
              <w:jc w:val="center"/>
              <w:rPr>
                <w:rFonts w:ascii="Tahoma" w:eastAsia="Times New Roman" w:hAnsi="Tahoma" w:cs="Tahoma"/>
                <w:color w:val="000000"/>
                <w:sz w:val="16"/>
                <w:szCs w:val="16"/>
              </w:rPr>
            </w:pPr>
            <w:r w:rsidRPr="00BB0295">
              <w:rPr>
                <w:rFonts w:ascii="Tahoma" w:eastAsia="Times New Roman" w:hAnsi="Tahoma" w:cs="Tahoma"/>
                <w:color w:val="000000"/>
                <w:sz w:val="16"/>
                <w:szCs w:val="16"/>
              </w:rPr>
              <w:t>ПМ.01</w:t>
            </w:r>
          </w:p>
        </w:tc>
        <w:tc>
          <w:tcPr>
            <w:tcW w:w="2501" w:type="dxa"/>
            <w:tcBorders>
              <w:top w:val="nil"/>
              <w:left w:val="nil"/>
              <w:bottom w:val="single" w:sz="12" w:space="0" w:color="auto"/>
              <w:right w:val="single" w:sz="4" w:space="0" w:color="auto"/>
            </w:tcBorders>
            <w:shd w:val="clear" w:color="800000" w:fill="FFFF00"/>
            <w:vAlign w:val="center"/>
            <w:hideMark/>
          </w:tcPr>
          <w:p w:rsidR="0063234D" w:rsidRPr="00BB0295" w:rsidRDefault="0063234D" w:rsidP="00BB0295">
            <w:pPr>
              <w:rPr>
                <w:rFonts w:ascii="Tahoma" w:eastAsia="Times New Roman" w:hAnsi="Tahoma" w:cs="Tahoma"/>
                <w:color w:val="000000"/>
                <w:sz w:val="16"/>
                <w:szCs w:val="16"/>
              </w:rPr>
            </w:pPr>
            <w:r w:rsidRPr="00BB0295">
              <w:rPr>
                <w:rFonts w:ascii="Tahoma" w:eastAsia="Times New Roman" w:hAnsi="Tahoma" w:cs="Tahoma"/>
                <w:color w:val="000000"/>
                <w:sz w:val="16"/>
                <w:szCs w:val="16"/>
              </w:rPr>
              <w:t>Подготовка оборудования, инструментов, рабочего места и слесарная обработка деталей с 11-17</w:t>
            </w:r>
            <w:r>
              <w:rPr>
                <w:rFonts w:ascii="Tahoma" w:eastAsia="Times New Roman" w:hAnsi="Tahoma" w:cs="Tahoma"/>
                <w:color w:val="000000"/>
                <w:sz w:val="16"/>
                <w:szCs w:val="16"/>
              </w:rPr>
              <w:t xml:space="preserve"> квалитет (А/01.2), сборка прос</w:t>
            </w:r>
            <w:r w:rsidRPr="00BB0295">
              <w:rPr>
                <w:rFonts w:ascii="Tahoma" w:eastAsia="Times New Roman" w:hAnsi="Tahoma" w:cs="Tahoma"/>
                <w:color w:val="000000"/>
                <w:sz w:val="16"/>
                <w:szCs w:val="16"/>
              </w:rPr>
              <w:t xml:space="preserve">тых узлов и механизмов   (А/02.2)                                                                                                           </w:t>
            </w:r>
          </w:p>
          <w:p w:rsidR="0063234D" w:rsidRPr="00BB0295" w:rsidRDefault="0063234D" w:rsidP="00BB0295">
            <w:pPr>
              <w:jc w:val="center"/>
              <w:rPr>
                <w:rFonts w:ascii="Tahoma" w:eastAsia="Times New Roman" w:hAnsi="Tahoma" w:cs="Tahoma"/>
                <w:color w:val="000000"/>
                <w:sz w:val="16"/>
                <w:szCs w:val="16"/>
              </w:rPr>
            </w:pPr>
            <w:r w:rsidRPr="00BB0295">
              <w:rPr>
                <w:rFonts w:ascii="Tahoma" w:eastAsia="Times New Roman" w:hAnsi="Tahoma" w:cs="Tahoma"/>
                <w:color w:val="000000"/>
                <w:sz w:val="16"/>
                <w:szCs w:val="16"/>
              </w:rPr>
              <w:t> </w:t>
            </w:r>
          </w:p>
        </w:tc>
        <w:tc>
          <w:tcPr>
            <w:tcW w:w="1054" w:type="dxa"/>
            <w:tcBorders>
              <w:top w:val="nil"/>
              <w:left w:val="nil"/>
              <w:bottom w:val="single" w:sz="12" w:space="0" w:color="auto"/>
              <w:right w:val="single" w:sz="4" w:space="0" w:color="auto"/>
            </w:tcBorders>
            <w:shd w:val="clear" w:color="800000" w:fill="FFFF00"/>
            <w:vAlign w:val="center"/>
          </w:tcPr>
          <w:p w:rsidR="0063234D" w:rsidRPr="00BB0295" w:rsidRDefault="0063234D" w:rsidP="00BB0295">
            <w:pPr>
              <w:jc w:val="center"/>
              <w:rPr>
                <w:rFonts w:ascii="Tahoma" w:eastAsia="Times New Roman" w:hAnsi="Tahoma" w:cs="Tahoma"/>
                <w:color w:val="000000"/>
                <w:sz w:val="16"/>
                <w:szCs w:val="16"/>
              </w:rPr>
            </w:pPr>
          </w:p>
        </w:tc>
        <w:tc>
          <w:tcPr>
            <w:tcW w:w="1143" w:type="dxa"/>
            <w:tcBorders>
              <w:top w:val="nil"/>
              <w:left w:val="nil"/>
              <w:bottom w:val="single" w:sz="12" w:space="0" w:color="auto"/>
              <w:right w:val="single" w:sz="4" w:space="0" w:color="auto"/>
            </w:tcBorders>
            <w:shd w:val="clear" w:color="800000" w:fill="FFFF00"/>
            <w:noWrap/>
            <w:vAlign w:val="center"/>
            <w:hideMark/>
          </w:tcPr>
          <w:p w:rsidR="0063234D" w:rsidRPr="00BB0295" w:rsidRDefault="0063234D" w:rsidP="00BB0295">
            <w:pPr>
              <w:jc w:val="center"/>
              <w:rPr>
                <w:rFonts w:ascii="Tahoma" w:eastAsia="Times New Roman" w:hAnsi="Tahoma" w:cs="Tahoma"/>
                <w:color w:val="000000"/>
                <w:sz w:val="16"/>
                <w:szCs w:val="16"/>
              </w:rPr>
            </w:pPr>
            <w:r w:rsidRPr="00BB0295">
              <w:rPr>
                <w:rFonts w:ascii="Tahoma" w:eastAsia="Times New Roman" w:hAnsi="Tahoma" w:cs="Tahoma"/>
                <w:color w:val="000000"/>
                <w:sz w:val="16"/>
                <w:szCs w:val="16"/>
              </w:rPr>
              <w:t>936</w:t>
            </w:r>
          </w:p>
        </w:tc>
        <w:tc>
          <w:tcPr>
            <w:tcW w:w="1120" w:type="dxa"/>
            <w:tcBorders>
              <w:top w:val="nil"/>
              <w:left w:val="nil"/>
              <w:bottom w:val="single" w:sz="12" w:space="0" w:color="auto"/>
              <w:right w:val="single" w:sz="4" w:space="0" w:color="auto"/>
            </w:tcBorders>
            <w:shd w:val="clear" w:color="800000" w:fill="FFFF00"/>
            <w:noWrap/>
            <w:vAlign w:val="center"/>
            <w:hideMark/>
          </w:tcPr>
          <w:p w:rsidR="0063234D" w:rsidRPr="00BB0295" w:rsidRDefault="0063234D" w:rsidP="00BB0295">
            <w:pPr>
              <w:jc w:val="center"/>
              <w:rPr>
                <w:rFonts w:ascii="Tahoma" w:eastAsia="Times New Roman" w:hAnsi="Tahoma" w:cs="Tahoma"/>
                <w:color w:val="000000"/>
                <w:sz w:val="16"/>
                <w:szCs w:val="16"/>
              </w:rPr>
            </w:pPr>
            <w:r w:rsidRPr="00BB0295">
              <w:rPr>
                <w:rFonts w:ascii="Tahoma" w:eastAsia="Times New Roman" w:hAnsi="Tahoma" w:cs="Tahoma"/>
                <w:color w:val="000000"/>
                <w:sz w:val="16"/>
                <w:szCs w:val="16"/>
              </w:rPr>
              <w:t>374</w:t>
            </w:r>
          </w:p>
        </w:tc>
        <w:tc>
          <w:tcPr>
            <w:tcW w:w="860" w:type="dxa"/>
            <w:tcBorders>
              <w:top w:val="nil"/>
              <w:left w:val="nil"/>
              <w:bottom w:val="single" w:sz="12" w:space="0" w:color="auto"/>
              <w:right w:val="single" w:sz="4" w:space="0" w:color="auto"/>
            </w:tcBorders>
            <w:shd w:val="clear" w:color="800000" w:fill="FFFF00"/>
            <w:noWrap/>
            <w:vAlign w:val="center"/>
            <w:hideMark/>
          </w:tcPr>
          <w:p w:rsidR="0063234D" w:rsidRPr="00BB0295" w:rsidRDefault="0063234D" w:rsidP="00BB0295">
            <w:pPr>
              <w:jc w:val="center"/>
              <w:rPr>
                <w:rFonts w:ascii="Tahoma" w:eastAsia="Times New Roman" w:hAnsi="Tahoma" w:cs="Tahoma"/>
                <w:color w:val="000000"/>
                <w:sz w:val="16"/>
                <w:szCs w:val="16"/>
              </w:rPr>
            </w:pPr>
            <w:r w:rsidRPr="00BB0295">
              <w:rPr>
                <w:rFonts w:ascii="Tahoma" w:eastAsia="Times New Roman" w:hAnsi="Tahoma" w:cs="Tahoma"/>
                <w:color w:val="000000"/>
                <w:sz w:val="16"/>
                <w:szCs w:val="16"/>
              </w:rPr>
              <w:t>202</w:t>
            </w:r>
          </w:p>
        </w:tc>
        <w:tc>
          <w:tcPr>
            <w:tcW w:w="1029" w:type="dxa"/>
            <w:tcBorders>
              <w:top w:val="nil"/>
              <w:left w:val="nil"/>
              <w:bottom w:val="single" w:sz="12" w:space="0" w:color="auto"/>
              <w:right w:val="single" w:sz="4" w:space="0" w:color="auto"/>
            </w:tcBorders>
            <w:shd w:val="clear" w:color="800000" w:fill="FFFF00"/>
            <w:noWrap/>
            <w:vAlign w:val="center"/>
            <w:hideMark/>
          </w:tcPr>
          <w:p w:rsidR="0063234D" w:rsidRPr="00BB0295" w:rsidRDefault="0063234D" w:rsidP="00BB0295">
            <w:pPr>
              <w:jc w:val="center"/>
              <w:rPr>
                <w:rFonts w:ascii="Tahoma" w:eastAsia="Times New Roman" w:hAnsi="Tahoma" w:cs="Tahoma"/>
                <w:color w:val="000000"/>
                <w:sz w:val="16"/>
                <w:szCs w:val="16"/>
              </w:rPr>
            </w:pPr>
            <w:r w:rsidRPr="00BB0295">
              <w:rPr>
                <w:rFonts w:ascii="Tahoma" w:eastAsia="Times New Roman" w:hAnsi="Tahoma" w:cs="Tahoma"/>
                <w:color w:val="000000"/>
                <w:sz w:val="16"/>
                <w:szCs w:val="16"/>
              </w:rPr>
              <w:t>360</w:t>
            </w:r>
          </w:p>
        </w:tc>
        <w:tc>
          <w:tcPr>
            <w:tcW w:w="1029" w:type="dxa"/>
            <w:tcBorders>
              <w:top w:val="nil"/>
              <w:left w:val="nil"/>
              <w:bottom w:val="single" w:sz="12" w:space="0" w:color="auto"/>
              <w:right w:val="single" w:sz="12" w:space="0" w:color="auto"/>
            </w:tcBorders>
            <w:shd w:val="clear" w:color="800000" w:fill="FFFF00"/>
            <w:noWrap/>
            <w:vAlign w:val="center"/>
            <w:hideMark/>
          </w:tcPr>
          <w:p w:rsidR="0063234D" w:rsidRPr="00BB0295" w:rsidRDefault="0063234D" w:rsidP="00BB0295">
            <w:pPr>
              <w:jc w:val="center"/>
              <w:rPr>
                <w:rFonts w:ascii="Tahoma" w:eastAsia="Times New Roman" w:hAnsi="Tahoma" w:cs="Tahoma"/>
                <w:color w:val="000000"/>
                <w:sz w:val="16"/>
                <w:szCs w:val="16"/>
              </w:rPr>
            </w:pPr>
            <w:r w:rsidRPr="00BB0295">
              <w:rPr>
                <w:rFonts w:ascii="Tahoma" w:eastAsia="Times New Roman" w:hAnsi="Tahoma" w:cs="Tahoma"/>
                <w:color w:val="000000"/>
                <w:sz w:val="16"/>
                <w:szCs w:val="16"/>
              </w:rPr>
              <w:t>0</w:t>
            </w:r>
          </w:p>
        </w:tc>
      </w:tr>
      <w:tr w:rsidR="00BB0295" w:rsidRPr="00BB0295" w:rsidTr="0063234D">
        <w:trPr>
          <w:trHeight w:val="527"/>
        </w:trPr>
        <w:tc>
          <w:tcPr>
            <w:tcW w:w="991" w:type="dxa"/>
            <w:tcBorders>
              <w:top w:val="nil"/>
              <w:left w:val="single" w:sz="4" w:space="0" w:color="auto"/>
              <w:bottom w:val="single" w:sz="4" w:space="0" w:color="auto"/>
              <w:right w:val="single" w:sz="4" w:space="0" w:color="auto"/>
            </w:tcBorders>
            <w:shd w:val="clear" w:color="800000" w:fill="FFFFFF"/>
            <w:noWrap/>
            <w:vAlign w:val="center"/>
            <w:hideMark/>
          </w:tcPr>
          <w:p w:rsidR="00BB0295" w:rsidRPr="00BB0295" w:rsidRDefault="00BB0295" w:rsidP="00BB0295">
            <w:pPr>
              <w:jc w:val="center"/>
              <w:rPr>
                <w:rFonts w:ascii="Tahoma" w:eastAsia="Times New Roman" w:hAnsi="Tahoma" w:cs="Tahoma"/>
                <w:color w:val="000000"/>
                <w:sz w:val="16"/>
                <w:szCs w:val="16"/>
              </w:rPr>
            </w:pPr>
            <w:r w:rsidRPr="00BB0295">
              <w:rPr>
                <w:rFonts w:ascii="Tahoma" w:eastAsia="Times New Roman" w:hAnsi="Tahoma" w:cs="Tahoma"/>
                <w:color w:val="000000"/>
                <w:sz w:val="16"/>
                <w:szCs w:val="16"/>
              </w:rPr>
              <w:t>МДК.01.01</w:t>
            </w:r>
          </w:p>
        </w:tc>
        <w:tc>
          <w:tcPr>
            <w:tcW w:w="2501" w:type="dxa"/>
            <w:tcBorders>
              <w:top w:val="nil"/>
              <w:left w:val="nil"/>
              <w:bottom w:val="single" w:sz="4" w:space="0" w:color="auto"/>
              <w:right w:val="single" w:sz="4" w:space="0" w:color="auto"/>
            </w:tcBorders>
            <w:shd w:val="clear" w:color="800000" w:fill="FFFFFF"/>
            <w:vAlign w:val="center"/>
            <w:hideMark/>
          </w:tcPr>
          <w:p w:rsidR="00BB0295" w:rsidRPr="00BB0295" w:rsidRDefault="00BB0295" w:rsidP="00BB0295">
            <w:pPr>
              <w:rPr>
                <w:rFonts w:ascii="Tahoma" w:eastAsia="Times New Roman" w:hAnsi="Tahoma" w:cs="Tahoma"/>
                <w:color w:val="000000"/>
                <w:sz w:val="16"/>
                <w:szCs w:val="16"/>
              </w:rPr>
            </w:pPr>
            <w:r w:rsidRPr="00BB0295">
              <w:rPr>
                <w:rFonts w:ascii="Tahoma" w:eastAsia="Times New Roman" w:hAnsi="Tahoma" w:cs="Tahoma"/>
                <w:color w:val="000000"/>
                <w:sz w:val="16"/>
                <w:szCs w:val="16"/>
              </w:rPr>
              <w:t>Слесарное дело и механосборочные работы</w:t>
            </w:r>
          </w:p>
        </w:tc>
        <w:tc>
          <w:tcPr>
            <w:tcW w:w="1054" w:type="dxa"/>
            <w:tcBorders>
              <w:top w:val="nil"/>
              <w:left w:val="single" w:sz="4" w:space="0" w:color="auto"/>
              <w:bottom w:val="single" w:sz="4" w:space="0" w:color="auto"/>
              <w:right w:val="single" w:sz="4" w:space="0" w:color="auto"/>
            </w:tcBorders>
            <w:shd w:val="clear" w:color="800000" w:fill="FFFFFF"/>
            <w:vAlign w:val="center"/>
            <w:hideMark/>
          </w:tcPr>
          <w:p w:rsidR="00BB0295" w:rsidRPr="00BB0295" w:rsidRDefault="00BB0295" w:rsidP="00BB0295">
            <w:pPr>
              <w:jc w:val="center"/>
              <w:rPr>
                <w:rFonts w:ascii="Tahoma" w:eastAsia="Times New Roman" w:hAnsi="Tahoma" w:cs="Tahoma"/>
                <w:color w:val="000000"/>
                <w:sz w:val="16"/>
                <w:szCs w:val="16"/>
              </w:rPr>
            </w:pPr>
            <w:r w:rsidRPr="00BB0295">
              <w:rPr>
                <w:rFonts w:ascii="Tahoma" w:eastAsia="Times New Roman" w:hAnsi="Tahoma" w:cs="Tahoma"/>
                <w:color w:val="000000"/>
                <w:sz w:val="16"/>
                <w:szCs w:val="16"/>
              </w:rPr>
              <w:t>Э</w:t>
            </w:r>
          </w:p>
        </w:tc>
        <w:tc>
          <w:tcPr>
            <w:tcW w:w="1143" w:type="dxa"/>
            <w:tcBorders>
              <w:top w:val="nil"/>
              <w:left w:val="nil"/>
              <w:bottom w:val="single" w:sz="4" w:space="0" w:color="auto"/>
              <w:right w:val="single" w:sz="4" w:space="0" w:color="auto"/>
            </w:tcBorders>
            <w:shd w:val="clear" w:color="800000" w:fill="FFFF00"/>
            <w:noWrap/>
            <w:vAlign w:val="center"/>
            <w:hideMark/>
          </w:tcPr>
          <w:p w:rsidR="00BB0295" w:rsidRPr="00BB0295" w:rsidRDefault="00BB0295" w:rsidP="00BB0295">
            <w:pPr>
              <w:jc w:val="center"/>
              <w:rPr>
                <w:rFonts w:ascii="Tahoma" w:eastAsia="Times New Roman" w:hAnsi="Tahoma" w:cs="Tahoma"/>
                <w:color w:val="000000"/>
                <w:sz w:val="16"/>
                <w:szCs w:val="16"/>
              </w:rPr>
            </w:pPr>
            <w:r w:rsidRPr="00BB0295">
              <w:rPr>
                <w:rFonts w:ascii="Tahoma" w:eastAsia="Times New Roman" w:hAnsi="Tahoma" w:cs="Tahoma"/>
                <w:color w:val="000000"/>
                <w:sz w:val="16"/>
                <w:szCs w:val="16"/>
              </w:rPr>
              <w:t>126</w:t>
            </w:r>
          </w:p>
        </w:tc>
        <w:tc>
          <w:tcPr>
            <w:tcW w:w="1120" w:type="dxa"/>
            <w:tcBorders>
              <w:top w:val="nil"/>
              <w:left w:val="nil"/>
              <w:bottom w:val="single" w:sz="4" w:space="0" w:color="auto"/>
              <w:right w:val="single" w:sz="4" w:space="0" w:color="auto"/>
            </w:tcBorders>
            <w:shd w:val="clear" w:color="800000" w:fill="FFFFFF"/>
            <w:noWrap/>
            <w:vAlign w:val="center"/>
            <w:hideMark/>
          </w:tcPr>
          <w:p w:rsidR="00BB0295" w:rsidRPr="00BB0295" w:rsidRDefault="00BB0295" w:rsidP="00BB0295">
            <w:pPr>
              <w:jc w:val="center"/>
              <w:rPr>
                <w:rFonts w:ascii="Tahoma" w:eastAsia="Times New Roman" w:hAnsi="Tahoma" w:cs="Tahoma"/>
                <w:color w:val="000000"/>
                <w:sz w:val="16"/>
                <w:szCs w:val="16"/>
              </w:rPr>
            </w:pPr>
            <w:r w:rsidRPr="00BB0295">
              <w:rPr>
                <w:rFonts w:ascii="Tahoma" w:eastAsia="Times New Roman" w:hAnsi="Tahoma" w:cs="Tahoma"/>
                <w:color w:val="000000"/>
                <w:sz w:val="16"/>
                <w:szCs w:val="16"/>
              </w:rPr>
              <w:t>68</w:t>
            </w:r>
          </w:p>
        </w:tc>
        <w:tc>
          <w:tcPr>
            <w:tcW w:w="860" w:type="dxa"/>
            <w:tcBorders>
              <w:top w:val="nil"/>
              <w:left w:val="nil"/>
              <w:bottom w:val="single" w:sz="4" w:space="0" w:color="auto"/>
              <w:right w:val="single" w:sz="4" w:space="0" w:color="auto"/>
            </w:tcBorders>
            <w:shd w:val="clear" w:color="800000" w:fill="FFFFFF"/>
            <w:noWrap/>
            <w:vAlign w:val="center"/>
            <w:hideMark/>
          </w:tcPr>
          <w:p w:rsidR="00BB0295" w:rsidRPr="00BB0295" w:rsidRDefault="00BB0295" w:rsidP="00BB0295">
            <w:pPr>
              <w:jc w:val="center"/>
              <w:rPr>
                <w:rFonts w:ascii="Tahoma" w:eastAsia="Times New Roman" w:hAnsi="Tahoma" w:cs="Tahoma"/>
                <w:color w:val="000000"/>
                <w:sz w:val="16"/>
                <w:szCs w:val="16"/>
              </w:rPr>
            </w:pPr>
            <w:r w:rsidRPr="00BB0295">
              <w:rPr>
                <w:rFonts w:ascii="Tahoma" w:eastAsia="Times New Roman" w:hAnsi="Tahoma" w:cs="Tahoma"/>
                <w:color w:val="000000"/>
                <w:sz w:val="16"/>
                <w:szCs w:val="16"/>
              </w:rPr>
              <w:t>58</w:t>
            </w:r>
          </w:p>
        </w:tc>
        <w:tc>
          <w:tcPr>
            <w:tcW w:w="1029" w:type="dxa"/>
            <w:tcBorders>
              <w:top w:val="nil"/>
              <w:left w:val="nil"/>
              <w:bottom w:val="single" w:sz="4" w:space="0" w:color="auto"/>
              <w:right w:val="single" w:sz="4" w:space="0" w:color="auto"/>
            </w:tcBorders>
            <w:shd w:val="clear" w:color="000000" w:fill="FFFFFF"/>
            <w:noWrap/>
            <w:vAlign w:val="center"/>
            <w:hideMark/>
          </w:tcPr>
          <w:p w:rsidR="00BB0295" w:rsidRPr="00BB0295" w:rsidRDefault="00BB0295" w:rsidP="00BB0295">
            <w:pPr>
              <w:jc w:val="center"/>
              <w:rPr>
                <w:rFonts w:ascii="Tahoma" w:eastAsia="Times New Roman" w:hAnsi="Tahoma" w:cs="Tahoma"/>
                <w:color w:val="000000"/>
                <w:sz w:val="16"/>
                <w:szCs w:val="16"/>
              </w:rPr>
            </w:pPr>
            <w:r w:rsidRPr="00BB0295">
              <w:rPr>
                <w:rFonts w:ascii="Tahoma" w:eastAsia="Times New Roman" w:hAnsi="Tahoma" w:cs="Tahoma"/>
                <w:color w:val="000000"/>
                <w:sz w:val="16"/>
                <w:szCs w:val="16"/>
              </w:rPr>
              <w:t> </w:t>
            </w:r>
          </w:p>
        </w:tc>
        <w:tc>
          <w:tcPr>
            <w:tcW w:w="1029" w:type="dxa"/>
            <w:tcBorders>
              <w:top w:val="nil"/>
              <w:left w:val="nil"/>
              <w:bottom w:val="single" w:sz="4" w:space="0" w:color="auto"/>
              <w:right w:val="single" w:sz="12" w:space="0" w:color="auto"/>
            </w:tcBorders>
            <w:shd w:val="clear" w:color="000000" w:fill="FFFFFF"/>
            <w:noWrap/>
            <w:vAlign w:val="bottom"/>
            <w:hideMark/>
          </w:tcPr>
          <w:p w:rsidR="00BB0295" w:rsidRPr="00BB0295" w:rsidRDefault="00BB0295" w:rsidP="00BB0295">
            <w:pPr>
              <w:jc w:val="center"/>
              <w:rPr>
                <w:rFonts w:ascii="Tahoma" w:eastAsia="Times New Roman" w:hAnsi="Tahoma" w:cs="Tahoma"/>
                <w:color w:val="000000"/>
                <w:sz w:val="16"/>
                <w:szCs w:val="16"/>
              </w:rPr>
            </w:pPr>
            <w:r w:rsidRPr="00BB0295">
              <w:rPr>
                <w:rFonts w:ascii="Tahoma" w:eastAsia="Times New Roman" w:hAnsi="Tahoma" w:cs="Tahoma"/>
                <w:color w:val="000000"/>
                <w:sz w:val="16"/>
                <w:szCs w:val="16"/>
              </w:rPr>
              <w:t> </w:t>
            </w:r>
          </w:p>
        </w:tc>
      </w:tr>
      <w:tr w:rsidR="00BB0295" w:rsidRPr="00BB0295" w:rsidTr="0063234D">
        <w:trPr>
          <w:trHeight w:val="272"/>
        </w:trPr>
        <w:tc>
          <w:tcPr>
            <w:tcW w:w="991" w:type="dxa"/>
            <w:tcBorders>
              <w:top w:val="nil"/>
              <w:left w:val="single" w:sz="4" w:space="0" w:color="auto"/>
              <w:bottom w:val="single" w:sz="4" w:space="0" w:color="auto"/>
              <w:right w:val="single" w:sz="4" w:space="0" w:color="auto"/>
            </w:tcBorders>
            <w:shd w:val="clear" w:color="800000" w:fill="FFFFFF"/>
            <w:noWrap/>
            <w:vAlign w:val="center"/>
            <w:hideMark/>
          </w:tcPr>
          <w:p w:rsidR="00BB0295" w:rsidRPr="00BB0295" w:rsidRDefault="00BB0295" w:rsidP="00BB0295">
            <w:pPr>
              <w:jc w:val="center"/>
              <w:rPr>
                <w:rFonts w:ascii="Tahoma" w:eastAsia="Times New Roman" w:hAnsi="Tahoma" w:cs="Tahoma"/>
                <w:color w:val="000000"/>
                <w:sz w:val="16"/>
                <w:szCs w:val="16"/>
              </w:rPr>
            </w:pPr>
            <w:r w:rsidRPr="00BB0295">
              <w:rPr>
                <w:rFonts w:ascii="Tahoma" w:eastAsia="Times New Roman" w:hAnsi="Tahoma" w:cs="Tahoma"/>
                <w:color w:val="000000"/>
                <w:sz w:val="16"/>
                <w:szCs w:val="16"/>
              </w:rPr>
              <w:t>УП.01</w:t>
            </w:r>
          </w:p>
        </w:tc>
        <w:tc>
          <w:tcPr>
            <w:tcW w:w="2501" w:type="dxa"/>
            <w:tcBorders>
              <w:top w:val="nil"/>
              <w:left w:val="nil"/>
              <w:bottom w:val="single" w:sz="4" w:space="0" w:color="auto"/>
              <w:right w:val="single" w:sz="4" w:space="0" w:color="auto"/>
            </w:tcBorders>
            <w:shd w:val="clear" w:color="800000" w:fill="FFFFFF"/>
            <w:vAlign w:val="center"/>
            <w:hideMark/>
          </w:tcPr>
          <w:p w:rsidR="00BB0295" w:rsidRPr="00BB0295" w:rsidRDefault="00BB0295" w:rsidP="00BB0295">
            <w:pPr>
              <w:rPr>
                <w:rFonts w:ascii="Tahoma" w:eastAsia="Times New Roman" w:hAnsi="Tahoma" w:cs="Tahoma"/>
                <w:color w:val="000000"/>
                <w:sz w:val="16"/>
                <w:szCs w:val="16"/>
              </w:rPr>
            </w:pPr>
            <w:r w:rsidRPr="00BB0295">
              <w:rPr>
                <w:rFonts w:ascii="Tahoma" w:eastAsia="Times New Roman" w:hAnsi="Tahoma" w:cs="Tahoma"/>
                <w:color w:val="000000"/>
                <w:sz w:val="16"/>
                <w:szCs w:val="16"/>
              </w:rPr>
              <w:t>Учебная практика</w:t>
            </w:r>
          </w:p>
        </w:tc>
        <w:tc>
          <w:tcPr>
            <w:tcW w:w="1054" w:type="dxa"/>
            <w:tcBorders>
              <w:top w:val="nil"/>
              <w:left w:val="single" w:sz="4" w:space="0" w:color="auto"/>
              <w:bottom w:val="single" w:sz="4" w:space="0" w:color="auto"/>
              <w:right w:val="single" w:sz="4" w:space="0" w:color="auto"/>
            </w:tcBorders>
            <w:shd w:val="clear" w:color="800000" w:fill="FFFFFF"/>
            <w:noWrap/>
            <w:vAlign w:val="center"/>
            <w:hideMark/>
          </w:tcPr>
          <w:p w:rsidR="00BB0295" w:rsidRPr="00BB0295" w:rsidRDefault="00BB0295" w:rsidP="00BB0295">
            <w:pPr>
              <w:jc w:val="center"/>
              <w:rPr>
                <w:rFonts w:ascii="Tahoma" w:eastAsia="Times New Roman" w:hAnsi="Tahoma" w:cs="Tahoma"/>
                <w:color w:val="000000"/>
                <w:sz w:val="16"/>
                <w:szCs w:val="16"/>
              </w:rPr>
            </w:pPr>
            <w:r w:rsidRPr="00BB0295">
              <w:rPr>
                <w:rFonts w:ascii="Tahoma" w:eastAsia="Times New Roman" w:hAnsi="Tahoma" w:cs="Tahoma"/>
                <w:color w:val="000000"/>
                <w:sz w:val="16"/>
                <w:szCs w:val="16"/>
              </w:rPr>
              <w:t>`ДЗ</w:t>
            </w:r>
          </w:p>
        </w:tc>
        <w:tc>
          <w:tcPr>
            <w:tcW w:w="1143" w:type="dxa"/>
            <w:tcBorders>
              <w:top w:val="nil"/>
              <w:left w:val="nil"/>
              <w:bottom w:val="single" w:sz="4" w:space="0" w:color="auto"/>
              <w:right w:val="single" w:sz="4" w:space="0" w:color="auto"/>
            </w:tcBorders>
            <w:shd w:val="clear" w:color="800000" w:fill="FFFF00"/>
            <w:noWrap/>
            <w:vAlign w:val="center"/>
            <w:hideMark/>
          </w:tcPr>
          <w:p w:rsidR="00BB0295" w:rsidRPr="00BB0295" w:rsidRDefault="00BB0295" w:rsidP="00BB0295">
            <w:pPr>
              <w:jc w:val="center"/>
              <w:rPr>
                <w:rFonts w:ascii="Tahoma" w:eastAsia="Times New Roman" w:hAnsi="Tahoma" w:cs="Tahoma"/>
                <w:color w:val="000000"/>
                <w:sz w:val="16"/>
                <w:szCs w:val="16"/>
              </w:rPr>
            </w:pPr>
            <w:r w:rsidRPr="00BB0295">
              <w:rPr>
                <w:rFonts w:ascii="Tahoma" w:eastAsia="Times New Roman" w:hAnsi="Tahoma" w:cs="Tahoma"/>
                <w:color w:val="000000"/>
                <w:sz w:val="16"/>
                <w:szCs w:val="16"/>
              </w:rPr>
              <w:t>450</w:t>
            </w:r>
          </w:p>
        </w:tc>
        <w:tc>
          <w:tcPr>
            <w:tcW w:w="1120" w:type="dxa"/>
            <w:tcBorders>
              <w:top w:val="nil"/>
              <w:left w:val="nil"/>
              <w:bottom w:val="single" w:sz="4" w:space="0" w:color="auto"/>
              <w:right w:val="single" w:sz="4" w:space="0" w:color="auto"/>
            </w:tcBorders>
            <w:shd w:val="clear" w:color="800000" w:fill="FFFFFF"/>
            <w:vAlign w:val="center"/>
            <w:hideMark/>
          </w:tcPr>
          <w:p w:rsidR="00BB0295" w:rsidRPr="00BB0295" w:rsidRDefault="00BB0295" w:rsidP="00BB0295">
            <w:pPr>
              <w:jc w:val="center"/>
              <w:rPr>
                <w:rFonts w:ascii="Tahoma" w:eastAsia="Times New Roman" w:hAnsi="Tahoma" w:cs="Tahoma"/>
                <w:color w:val="000000"/>
                <w:sz w:val="16"/>
                <w:szCs w:val="16"/>
              </w:rPr>
            </w:pPr>
            <w:r w:rsidRPr="00BB0295">
              <w:rPr>
                <w:rFonts w:ascii="Tahoma" w:eastAsia="Times New Roman" w:hAnsi="Tahoma" w:cs="Tahoma"/>
                <w:color w:val="000000"/>
                <w:sz w:val="16"/>
                <w:szCs w:val="16"/>
              </w:rPr>
              <w:t>306</w:t>
            </w:r>
          </w:p>
        </w:tc>
        <w:tc>
          <w:tcPr>
            <w:tcW w:w="860" w:type="dxa"/>
            <w:tcBorders>
              <w:top w:val="nil"/>
              <w:left w:val="nil"/>
              <w:bottom w:val="single" w:sz="4" w:space="0" w:color="auto"/>
              <w:right w:val="single" w:sz="4" w:space="0" w:color="auto"/>
            </w:tcBorders>
            <w:shd w:val="clear" w:color="800000" w:fill="FFFFFF"/>
            <w:vAlign w:val="center"/>
            <w:hideMark/>
          </w:tcPr>
          <w:p w:rsidR="00BB0295" w:rsidRPr="00BB0295" w:rsidRDefault="00BB0295" w:rsidP="00BB0295">
            <w:pPr>
              <w:jc w:val="center"/>
              <w:rPr>
                <w:rFonts w:ascii="Tahoma" w:eastAsia="Times New Roman" w:hAnsi="Tahoma" w:cs="Tahoma"/>
                <w:color w:val="000000"/>
                <w:sz w:val="16"/>
                <w:szCs w:val="16"/>
              </w:rPr>
            </w:pPr>
            <w:r w:rsidRPr="00BB0295">
              <w:rPr>
                <w:rFonts w:ascii="Tahoma" w:eastAsia="Times New Roman" w:hAnsi="Tahoma" w:cs="Tahoma"/>
                <w:color w:val="000000"/>
                <w:sz w:val="16"/>
                <w:szCs w:val="16"/>
              </w:rPr>
              <w:t>144</w:t>
            </w:r>
          </w:p>
        </w:tc>
        <w:tc>
          <w:tcPr>
            <w:tcW w:w="1029" w:type="dxa"/>
            <w:tcBorders>
              <w:top w:val="nil"/>
              <w:left w:val="nil"/>
              <w:bottom w:val="single" w:sz="4" w:space="0" w:color="auto"/>
              <w:right w:val="single" w:sz="4" w:space="0" w:color="auto"/>
            </w:tcBorders>
            <w:shd w:val="clear" w:color="000000" w:fill="FFFFFF"/>
            <w:vAlign w:val="center"/>
            <w:hideMark/>
          </w:tcPr>
          <w:p w:rsidR="00BB0295" w:rsidRPr="00BB0295" w:rsidRDefault="00BB0295" w:rsidP="00BB0295">
            <w:pPr>
              <w:jc w:val="center"/>
              <w:rPr>
                <w:rFonts w:ascii="Tahoma" w:eastAsia="Times New Roman" w:hAnsi="Tahoma" w:cs="Tahoma"/>
                <w:color w:val="000000"/>
                <w:sz w:val="16"/>
                <w:szCs w:val="16"/>
              </w:rPr>
            </w:pPr>
            <w:r w:rsidRPr="00BB0295">
              <w:rPr>
                <w:rFonts w:ascii="Tahoma" w:eastAsia="Times New Roman" w:hAnsi="Tahoma" w:cs="Tahoma"/>
                <w:color w:val="000000"/>
                <w:sz w:val="16"/>
                <w:szCs w:val="16"/>
              </w:rPr>
              <w:t> </w:t>
            </w:r>
          </w:p>
        </w:tc>
        <w:tc>
          <w:tcPr>
            <w:tcW w:w="1029" w:type="dxa"/>
            <w:tcBorders>
              <w:top w:val="nil"/>
              <w:left w:val="nil"/>
              <w:bottom w:val="single" w:sz="4" w:space="0" w:color="auto"/>
              <w:right w:val="single" w:sz="12" w:space="0" w:color="auto"/>
            </w:tcBorders>
            <w:shd w:val="clear" w:color="000000" w:fill="FFFFFF"/>
            <w:hideMark/>
          </w:tcPr>
          <w:p w:rsidR="00BB0295" w:rsidRPr="00BB0295" w:rsidRDefault="00BB0295" w:rsidP="00BB0295">
            <w:pPr>
              <w:jc w:val="center"/>
              <w:rPr>
                <w:rFonts w:ascii="Tahoma" w:eastAsia="Times New Roman" w:hAnsi="Tahoma" w:cs="Tahoma"/>
                <w:color w:val="000000"/>
                <w:sz w:val="16"/>
                <w:szCs w:val="16"/>
              </w:rPr>
            </w:pPr>
            <w:r w:rsidRPr="00BB0295">
              <w:rPr>
                <w:rFonts w:ascii="Tahoma" w:eastAsia="Times New Roman" w:hAnsi="Tahoma" w:cs="Tahoma"/>
                <w:color w:val="000000"/>
                <w:sz w:val="16"/>
                <w:szCs w:val="16"/>
              </w:rPr>
              <w:t> </w:t>
            </w:r>
          </w:p>
        </w:tc>
      </w:tr>
      <w:tr w:rsidR="00BB0295" w:rsidRPr="00BB0295" w:rsidTr="0063234D">
        <w:trPr>
          <w:trHeight w:val="275"/>
        </w:trPr>
        <w:tc>
          <w:tcPr>
            <w:tcW w:w="991" w:type="dxa"/>
            <w:tcBorders>
              <w:top w:val="nil"/>
              <w:left w:val="single" w:sz="4" w:space="0" w:color="auto"/>
              <w:bottom w:val="single" w:sz="12" w:space="0" w:color="auto"/>
              <w:right w:val="single" w:sz="4" w:space="0" w:color="auto"/>
            </w:tcBorders>
            <w:shd w:val="clear" w:color="800000" w:fill="FFFFFF"/>
            <w:noWrap/>
            <w:vAlign w:val="center"/>
            <w:hideMark/>
          </w:tcPr>
          <w:p w:rsidR="00BB0295" w:rsidRPr="00BB0295" w:rsidRDefault="00BB0295" w:rsidP="00BB0295">
            <w:pPr>
              <w:jc w:val="center"/>
              <w:rPr>
                <w:rFonts w:ascii="Tahoma" w:eastAsia="Times New Roman" w:hAnsi="Tahoma" w:cs="Tahoma"/>
                <w:color w:val="000000"/>
                <w:sz w:val="16"/>
                <w:szCs w:val="16"/>
              </w:rPr>
            </w:pPr>
            <w:r w:rsidRPr="00BB0295">
              <w:rPr>
                <w:rFonts w:ascii="Tahoma" w:eastAsia="Times New Roman" w:hAnsi="Tahoma" w:cs="Tahoma"/>
                <w:color w:val="000000"/>
                <w:sz w:val="16"/>
                <w:szCs w:val="16"/>
              </w:rPr>
              <w:t>ПП.01</w:t>
            </w:r>
          </w:p>
        </w:tc>
        <w:tc>
          <w:tcPr>
            <w:tcW w:w="2501" w:type="dxa"/>
            <w:tcBorders>
              <w:top w:val="nil"/>
              <w:left w:val="nil"/>
              <w:bottom w:val="single" w:sz="12" w:space="0" w:color="auto"/>
              <w:right w:val="single" w:sz="4" w:space="0" w:color="auto"/>
            </w:tcBorders>
            <w:shd w:val="clear" w:color="800000" w:fill="FFFFFF"/>
            <w:vAlign w:val="center"/>
            <w:hideMark/>
          </w:tcPr>
          <w:p w:rsidR="00BB0295" w:rsidRPr="00BB0295" w:rsidRDefault="00BB0295" w:rsidP="00BB0295">
            <w:pPr>
              <w:rPr>
                <w:rFonts w:ascii="Tahoma" w:eastAsia="Times New Roman" w:hAnsi="Tahoma" w:cs="Tahoma"/>
                <w:color w:val="000000"/>
                <w:sz w:val="16"/>
                <w:szCs w:val="16"/>
              </w:rPr>
            </w:pPr>
            <w:r w:rsidRPr="00BB0295">
              <w:rPr>
                <w:rFonts w:ascii="Tahoma" w:eastAsia="Times New Roman" w:hAnsi="Tahoma" w:cs="Tahoma"/>
                <w:color w:val="000000"/>
                <w:sz w:val="16"/>
                <w:szCs w:val="16"/>
              </w:rPr>
              <w:t>Прои</w:t>
            </w:r>
            <w:r>
              <w:rPr>
                <w:rFonts w:ascii="Tahoma" w:eastAsia="Times New Roman" w:hAnsi="Tahoma" w:cs="Tahoma"/>
                <w:color w:val="000000"/>
                <w:sz w:val="16"/>
                <w:szCs w:val="16"/>
              </w:rPr>
              <w:t>з</w:t>
            </w:r>
            <w:r w:rsidRPr="00BB0295">
              <w:rPr>
                <w:rFonts w:ascii="Tahoma" w:eastAsia="Times New Roman" w:hAnsi="Tahoma" w:cs="Tahoma"/>
                <w:color w:val="000000"/>
                <w:sz w:val="16"/>
                <w:szCs w:val="16"/>
              </w:rPr>
              <w:t>водственная практика</w:t>
            </w:r>
          </w:p>
        </w:tc>
        <w:tc>
          <w:tcPr>
            <w:tcW w:w="1054" w:type="dxa"/>
            <w:tcBorders>
              <w:top w:val="nil"/>
              <w:left w:val="single" w:sz="4" w:space="0" w:color="auto"/>
              <w:bottom w:val="single" w:sz="12" w:space="0" w:color="auto"/>
              <w:right w:val="single" w:sz="4" w:space="0" w:color="auto"/>
            </w:tcBorders>
            <w:shd w:val="clear" w:color="800000" w:fill="FFFFFF"/>
            <w:noWrap/>
            <w:vAlign w:val="center"/>
            <w:hideMark/>
          </w:tcPr>
          <w:p w:rsidR="00BB0295" w:rsidRPr="00BB0295" w:rsidRDefault="00BB0295" w:rsidP="00BB0295">
            <w:pPr>
              <w:jc w:val="center"/>
              <w:rPr>
                <w:rFonts w:ascii="Tahoma" w:eastAsia="Times New Roman" w:hAnsi="Tahoma" w:cs="Tahoma"/>
                <w:color w:val="000000"/>
                <w:sz w:val="16"/>
                <w:szCs w:val="16"/>
              </w:rPr>
            </w:pPr>
            <w:r w:rsidRPr="00BB0295">
              <w:rPr>
                <w:rFonts w:ascii="Tahoma" w:eastAsia="Times New Roman" w:hAnsi="Tahoma" w:cs="Tahoma"/>
                <w:color w:val="000000"/>
                <w:sz w:val="16"/>
                <w:szCs w:val="16"/>
              </w:rPr>
              <w:t>`ДЗ</w:t>
            </w:r>
          </w:p>
        </w:tc>
        <w:tc>
          <w:tcPr>
            <w:tcW w:w="1143" w:type="dxa"/>
            <w:tcBorders>
              <w:top w:val="nil"/>
              <w:left w:val="nil"/>
              <w:bottom w:val="single" w:sz="12" w:space="0" w:color="auto"/>
              <w:right w:val="single" w:sz="4" w:space="0" w:color="auto"/>
            </w:tcBorders>
            <w:shd w:val="clear" w:color="800000" w:fill="FFFF00"/>
            <w:noWrap/>
            <w:vAlign w:val="center"/>
            <w:hideMark/>
          </w:tcPr>
          <w:p w:rsidR="00BB0295" w:rsidRPr="00BB0295" w:rsidRDefault="00BB0295" w:rsidP="00BB0295">
            <w:pPr>
              <w:jc w:val="center"/>
              <w:rPr>
                <w:rFonts w:ascii="Tahoma" w:eastAsia="Times New Roman" w:hAnsi="Tahoma" w:cs="Tahoma"/>
                <w:color w:val="000000"/>
                <w:sz w:val="16"/>
                <w:szCs w:val="16"/>
              </w:rPr>
            </w:pPr>
            <w:r w:rsidRPr="00BB0295">
              <w:rPr>
                <w:rFonts w:ascii="Tahoma" w:eastAsia="Times New Roman" w:hAnsi="Tahoma" w:cs="Tahoma"/>
                <w:color w:val="000000"/>
                <w:sz w:val="16"/>
                <w:szCs w:val="16"/>
              </w:rPr>
              <w:t>360</w:t>
            </w:r>
          </w:p>
        </w:tc>
        <w:tc>
          <w:tcPr>
            <w:tcW w:w="1120" w:type="dxa"/>
            <w:tcBorders>
              <w:top w:val="nil"/>
              <w:left w:val="nil"/>
              <w:bottom w:val="single" w:sz="12" w:space="0" w:color="auto"/>
              <w:right w:val="single" w:sz="4" w:space="0" w:color="auto"/>
            </w:tcBorders>
            <w:shd w:val="clear" w:color="800000" w:fill="FFFFFF"/>
            <w:vAlign w:val="center"/>
            <w:hideMark/>
          </w:tcPr>
          <w:p w:rsidR="00BB0295" w:rsidRPr="00BB0295" w:rsidRDefault="00BB0295" w:rsidP="00BB0295">
            <w:pPr>
              <w:jc w:val="center"/>
              <w:rPr>
                <w:rFonts w:ascii="Tahoma" w:eastAsia="Times New Roman" w:hAnsi="Tahoma" w:cs="Tahoma"/>
                <w:color w:val="000000"/>
                <w:sz w:val="16"/>
                <w:szCs w:val="16"/>
              </w:rPr>
            </w:pPr>
            <w:r w:rsidRPr="00BB0295">
              <w:rPr>
                <w:rFonts w:ascii="Tahoma" w:eastAsia="Times New Roman" w:hAnsi="Tahoma" w:cs="Tahoma"/>
                <w:color w:val="000000"/>
                <w:sz w:val="16"/>
                <w:szCs w:val="16"/>
              </w:rPr>
              <w:t> </w:t>
            </w:r>
          </w:p>
        </w:tc>
        <w:tc>
          <w:tcPr>
            <w:tcW w:w="860" w:type="dxa"/>
            <w:tcBorders>
              <w:top w:val="nil"/>
              <w:left w:val="nil"/>
              <w:bottom w:val="single" w:sz="12" w:space="0" w:color="auto"/>
              <w:right w:val="single" w:sz="4" w:space="0" w:color="auto"/>
            </w:tcBorders>
            <w:shd w:val="clear" w:color="800000" w:fill="FFFFFF"/>
            <w:vAlign w:val="center"/>
            <w:hideMark/>
          </w:tcPr>
          <w:p w:rsidR="00BB0295" w:rsidRPr="00BB0295" w:rsidRDefault="00BB0295" w:rsidP="00BB0295">
            <w:pPr>
              <w:jc w:val="center"/>
              <w:rPr>
                <w:rFonts w:ascii="Tahoma" w:eastAsia="Times New Roman" w:hAnsi="Tahoma" w:cs="Tahoma"/>
                <w:color w:val="000000"/>
                <w:sz w:val="16"/>
                <w:szCs w:val="16"/>
              </w:rPr>
            </w:pPr>
            <w:r w:rsidRPr="00BB0295">
              <w:rPr>
                <w:rFonts w:ascii="Tahoma" w:eastAsia="Times New Roman" w:hAnsi="Tahoma" w:cs="Tahoma"/>
                <w:color w:val="000000"/>
                <w:sz w:val="16"/>
                <w:szCs w:val="16"/>
              </w:rPr>
              <w:t> </w:t>
            </w:r>
          </w:p>
        </w:tc>
        <w:tc>
          <w:tcPr>
            <w:tcW w:w="1029" w:type="dxa"/>
            <w:tcBorders>
              <w:top w:val="nil"/>
              <w:left w:val="nil"/>
              <w:bottom w:val="single" w:sz="12" w:space="0" w:color="auto"/>
              <w:right w:val="single" w:sz="4" w:space="0" w:color="auto"/>
            </w:tcBorders>
            <w:shd w:val="clear" w:color="000000" w:fill="FFFFFF"/>
            <w:noWrap/>
            <w:vAlign w:val="center"/>
            <w:hideMark/>
          </w:tcPr>
          <w:p w:rsidR="00BB0295" w:rsidRPr="00BB0295" w:rsidRDefault="00BB0295" w:rsidP="00BB0295">
            <w:pPr>
              <w:jc w:val="center"/>
              <w:rPr>
                <w:rFonts w:ascii="Tahoma" w:eastAsia="Times New Roman" w:hAnsi="Tahoma" w:cs="Tahoma"/>
                <w:color w:val="000000"/>
                <w:sz w:val="16"/>
                <w:szCs w:val="16"/>
              </w:rPr>
            </w:pPr>
            <w:r w:rsidRPr="00BB0295">
              <w:rPr>
                <w:rFonts w:ascii="Tahoma" w:eastAsia="Times New Roman" w:hAnsi="Tahoma" w:cs="Tahoma"/>
                <w:color w:val="000000"/>
                <w:sz w:val="16"/>
                <w:szCs w:val="16"/>
              </w:rPr>
              <w:t>360</w:t>
            </w:r>
          </w:p>
        </w:tc>
        <w:tc>
          <w:tcPr>
            <w:tcW w:w="1029" w:type="dxa"/>
            <w:tcBorders>
              <w:top w:val="nil"/>
              <w:left w:val="nil"/>
              <w:bottom w:val="single" w:sz="12" w:space="0" w:color="auto"/>
              <w:right w:val="single" w:sz="12" w:space="0" w:color="auto"/>
            </w:tcBorders>
            <w:shd w:val="clear" w:color="000000" w:fill="FFFFFF"/>
            <w:noWrap/>
            <w:vAlign w:val="bottom"/>
            <w:hideMark/>
          </w:tcPr>
          <w:p w:rsidR="00BB0295" w:rsidRPr="00BB0295" w:rsidRDefault="00BB0295" w:rsidP="00BB0295">
            <w:pPr>
              <w:jc w:val="center"/>
              <w:rPr>
                <w:rFonts w:ascii="Tahoma" w:eastAsia="Times New Roman" w:hAnsi="Tahoma" w:cs="Tahoma"/>
                <w:color w:val="000000"/>
                <w:sz w:val="16"/>
                <w:szCs w:val="16"/>
              </w:rPr>
            </w:pPr>
            <w:r w:rsidRPr="00BB0295">
              <w:rPr>
                <w:rFonts w:ascii="Tahoma" w:eastAsia="Times New Roman" w:hAnsi="Tahoma" w:cs="Tahoma"/>
                <w:color w:val="000000"/>
                <w:sz w:val="16"/>
                <w:szCs w:val="16"/>
              </w:rPr>
              <w:t> </w:t>
            </w:r>
          </w:p>
        </w:tc>
      </w:tr>
      <w:tr w:rsidR="00BB0295" w:rsidRPr="00BB0295" w:rsidTr="0063234D">
        <w:trPr>
          <w:trHeight w:val="349"/>
        </w:trPr>
        <w:tc>
          <w:tcPr>
            <w:tcW w:w="991" w:type="dxa"/>
            <w:tcBorders>
              <w:top w:val="nil"/>
              <w:left w:val="single" w:sz="4" w:space="0" w:color="auto"/>
              <w:bottom w:val="single" w:sz="12" w:space="0" w:color="auto"/>
              <w:right w:val="single" w:sz="4" w:space="0" w:color="auto"/>
            </w:tcBorders>
            <w:shd w:val="clear" w:color="800000" w:fill="FFFF00"/>
            <w:noWrap/>
            <w:vAlign w:val="center"/>
            <w:hideMark/>
          </w:tcPr>
          <w:p w:rsidR="00BB0295" w:rsidRPr="00BB0295" w:rsidRDefault="00BB0295" w:rsidP="00BB0295">
            <w:pPr>
              <w:jc w:val="center"/>
              <w:rPr>
                <w:rFonts w:ascii="Tahoma" w:eastAsia="Times New Roman" w:hAnsi="Tahoma" w:cs="Tahoma"/>
                <w:b/>
                <w:bCs/>
                <w:color w:val="000000"/>
                <w:sz w:val="16"/>
                <w:szCs w:val="16"/>
              </w:rPr>
            </w:pPr>
            <w:r w:rsidRPr="00BB0295">
              <w:rPr>
                <w:rFonts w:ascii="Tahoma" w:eastAsia="Times New Roman" w:hAnsi="Tahoma" w:cs="Tahoma"/>
                <w:b/>
                <w:bCs/>
                <w:color w:val="000000"/>
                <w:sz w:val="16"/>
                <w:szCs w:val="16"/>
              </w:rPr>
              <w:t>Ф.00</w:t>
            </w:r>
          </w:p>
        </w:tc>
        <w:tc>
          <w:tcPr>
            <w:tcW w:w="2501" w:type="dxa"/>
            <w:tcBorders>
              <w:top w:val="nil"/>
              <w:left w:val="nil"/>
              <w:bottom w:val="single" w:sz="12" w:space="0" w:color="auto"/>
              <w:right w:val="single" w:sz="4" w:space="0" w:color="auto"/>
            </w:tcBorders>
            <w:shd w:val="clear" w:color="800000" w:fill="FFFF00"/>
            <w:vAlign w:val="center"/>
            <w:hideMark/>
          </w:tcPr>
          <w:p w:rsidR="00BB0295" w:rsidRPr="00BB0295" w:rsidRDefault="00BB0295" w:rsidP="00BB0295">
            <w:pPr>
              <w:rPr>
                <w:rFonts w:ascii="Tahoma" w:eastAsia="Times New Roman" w:hAnsi="Tahoma" w:cs="Tahoma"/>
                <w:b/>
                <w:bCs/>
                <w:color w:val="000000"/>
                <w:sz w:val="16"/>
                <w:szCs w:val="16"/>
              </w:rPr>
            </w:pPr>
            <w:r w:rsidRPr="00BB0295">
              <w:rPr>
                <w:rFonts w:ascii="Tahoma" w:eastAsia="Times New Roman" w:hAnsi="Tahoma" w:cs="Tahoma"/>
                <w:b/>
                <w:bCs/>
                <w:color w:val="000000"/>
                <w:sz w:val="16"/>
                <w:szCs w:val="16"/>
              </w:rPr>
              <w:t>Факультативы</w:t>
            </w:r>
          </w:p>
        </w:tc>
        <w:tc>
          <w:tcPr>
            <w:tcW w:w="1054" w:type="dxa"/>
            <w:tcBorders>
              <w:top w:val="nil"/>
              <w:left w:val="single" w:sz="4" w:space="0" w:color="auto"/>
              <w:bottom w:val="single" w:sz="12" w:space="0" w:color="auto"/>
              <w:right w:val="single" w:sz="4" w:space="0" w:color="auto"/>
            </w:tcBorders>
            <w:shd w:val="clear" w:color="800000" w:fill="FFFF00"/>
            <w:noWrap/>
            <w:vAlign w:val="center"/>
            <w:hideMark/>
          </w:tcPr>
          <w:p w:rsidR="00BB0295" w:rsidRPr="00BB0295" w:rsidRDefault="00BB0295" w:rsidP="00BB0295">
            <w:pPr>
              <w:jc w:val="center"/>
              <w:rPr>
                <w:rFonts w:ascii="Tahoma" w:eastAsia="Times New Roman" w:hAnsi="Tahoma" w:cs="Tahoma"/>
                <w:color w:val="000000"/>
                <w:sz w:val="16"/>
                <w:szCs w:val="16"/>
              </w:rPr>
            </w:pPr>
            <w:r w:rsidRPr="00BB0295">
              <w:rPr>
                <w:rFonts w:ascii="Tahoma" w:eastAsia="Times New Roman" w:hAnsi="Tahoma" w:cs="Tahoma"/>
                <w:color w:val="000000"/>
                <w:sz w:val="16"/>
                <w:szCs w:val="16"/>
              </w:rPr>
              <w:t> </w:t>
            </w:r>
          </w:p>
        </w:tc>
        <w:tc>
          <w:tcPr>
            <w:tcW w:w="1143" w:type="dxa"/>
            <w:tcBorders>
              <w:top w:val="nil"/>
              <w:left w:val="nil"/>
              <w:bottom w:val="single" w:sz="12" w:space="0" w:color="auto"/>
              <w:right w:val="single" w:sz="4" w:space="0" w:color="auto"/>
            </w:tcBorders>
            <w:shd w:val="clear" w:color="800000" w:fill="FFFF00"/>
            <w:noWrap/>
            <w:vAlign w:val="center"/>
            <w:hideMark/>
          </w:tcPr>
          <w:p w:rsidR="00BB0295" w:rsidRPr="00BB0295" w:rsidRDefault="00BB0295" w:rsidP="00BB0295">
            <w:pPr>
              <w:jc w:val="center"/>
              <w:rPr>
                <w:rFonts w:ascii="Tahoma" w:eastAsia="Times New Roman" w:hAnsi="Tahoma" w:cs="Tahoma"/>
                <w:color w:val="000000"/>
                <w:sz w:val="16"/>
                <w:szCs w:val="16"/>
              </w:rPr>
            </w:pPr>
            <w:r w:rsidRPr="00BB0295">
              <w:rPr>
                <w:rFonts w:ascii="Tahoma" w:eastAsia="Times New Roman" w:hAnsi="Tahoma" w:cs="Tahoma"/>
                <w:color w:val="000000"/>
                <w:sz w:val="16"/>
                <w:szCs w:val="16"/>
              </w:rPr>
              <w:t>42</w:t>
            </w:r>
          </w:p>
        </w:tc>
        <w:tc>
          <w:tcPr>
            <w:tcW w:w="1120" w:type="dxa"/>
            <w:tcBorders>
              <w:top w:val="nil"/>
              <w:left w:val="nil"/>
              <w:bottom w:val="single" w:sz="12" w:space="0" w:color="auto"/>
              <w:right w:val="single" w:sz="4" w:space="0" w:color="auto"/>
            </w:tcBorders>
            <w:shd w:val="clear" w:color="800000" w:fill="FFFF00"/>
            <w:noWrap/>
            <w:vAlign w:val="center"/>
            <w:hideMark/>
          </w:tcPr>
          <w:p w:rsidR="00BB0295" w:rsidRPr="00BB0295" w:rsidRDefault="00BB0295" w:rsidP="00BB0295">
            <w:pPr>
              <w:jc w:val="center"/>
              <w:rPr>
                <w:rFonts w:ascii="Tahoma" w:eastAsia="Times New Roman" w:hAnsi="Tahoma" w:cs="Tahoma"/>
                <w:color w:val="000000"/>
                <w:sz w:val="16"/>
                <w:szCs w:val="16"/>
              </w:rPr>
            </w:pPr>
            <w:r w:rsidRPr="00BB0295">
              <w:rPr>
                <w:rFonts w:ascii="Tahoma" w:eastAsia="Times New Roman" w:hAnsi="Tahoma" w:cs="Tahoma"/>
                <w:color w:val="000000"/>
                <w:sz w:val="16"/>
                <w:szCs w:val="16"/>
              </w:rPr>
              <w:t>34</w:t>
            </w:r>
          </w:p>
        </w:tc>
        <w:tc>
          <w:tcPr>
            <w:tcW w:w="860" w:type="dxa"/>
            <w:tcBorders>
              <w:top w:val="nil"/>
              <w:left w:val="nil"/>
              <w:bottom w:val="single" w:sz="12" w:space="0" w:color="auto"/>
              <w:right w:val="single" w:sz="4" w:space="0" w:color="auto"/>
            </w:tcBorders>
            <w:shd w:val="clear" w:color="800000" w:fill="FFFF00"/>
            <w:noWrap/>
            <w:vAlign w:val="center"/>
            <w:hideMark/>
          </w:tcPr>
          <w:p w:rsidR="00BB0295" w:rsidRPr="00BB0295" w:rsidRDefault="00BB0295" w:rsidP="00BB0295">
            <w:pPr>
              <w:jc w:val="center"/>
              <w:rPr>
                <w:rFonts w:ascii="Tahoma" w:eastAsia="Times New Roman" w:hAnsi="Tahoma" w:cs="Tahoma"/>
                <w:color w:val="000000"/>
                <w:sz w:val="16"/>
                <w:szCs w:val="16"/>
              </w:rPr>
            </w:pPr>
            <w:r w:rsidRPr="00BB0295">
              <w:rPr>
                <w:rFonts w:ascii="Tahoma" w:eastAsia="Times New Roman" w:hAnsi="Tahoma" w:cs="Tahoma"/>
                <w:color w:val="000000"/>
                <w:sz w:val="16"/>
                <w:szCs w:val="16"/>
              </w:rPr>
              <w:t>8</w:t>
            </w:r>
          </w:p>
        </w:tc>
        <w:tc>
          <w:tcPr>
            <w:tcW w:w="1029" w:type="dxa"/>
            <w:tcBorders>
              <w:top w:val="nil"/>
              <w:left w:val="nil"/>
              <w:bottom w:val="single" w:sz="12" w:space="0" w:color="auto"/>
              <w:right w:val="single" w:sz="4" w:space="0" w:color="auto"/>
            </w:tcBorders>
            <w:shd w:val="clear" w:color="000000" w:fill="FFFF00"/>
            <w:noWrap/>
            <w:vAlign w:val="center"/>
            <w:hideMark/>
          </w:tcPr>
          <w:p w:rsidR="00BB0295" w:rsidRPr="00BB0295" w:rsidRDefault="00BB0295" w:rsidP="00BB0295">
            <w:pPr>
              <w:jc w:val="center"/>
              <w:rPr>
                <w:rFonts w:ascii="Tahoma" w:eastAsia="Times New Roman" w:hAnsi="Tahoma" w:cs="Tahoma"/>
                <w:color w:val="000000"/>
                <w:sz w:val="16"/>
                <w:szCs w:val="16"/>
              </w:rPr>
            </w:pPr>
            <w:r w:rsidRPr="00BB0295">
              <w:rPr>
                <w:rFonts w:ascii="Tahoma" w:eastAsia="Times New Roman" w:hAnsi="Tahoma" w:cs="Tahoma"/>
                <w:color w:val="000000"/>
                <w:sz w:val="16"/>
                <w:szCs w:val="16"/>
              </w:rPr>
              <w:t> </w:t>
            </w:r>
          </w:p>
        </w:tc>
        <w:tc>
          <w:tcPr>
            <w:tcW w:w="1029" w:type="dxa"/>
            <w:tcBorders>
              <w:top w:val="nil"/>
              <w:left w:val="nil"/>
              <w:bottom w:val="single" w:sz="12" w:space="0" w:color="auto"/>
              <w:right w:val="single" w:sz="12" w:space="0" w:color="auto"/>
            </w:tcBorders>
            <w:shd w:val="clear" w:color="000000" w:fill="FFFF00"/>
            <w:noWrap/>
            <w:vAlign w:val="bottom"/>
            <w:hideMark/>
          </w:tcPr>
          <w:p w:rsidR="00BB0295" w:rsidRPr="00BB0295" w:rsidRDefault="00BB0295" w:rsidP="00BB0295">
            <w:pPr>
              <w:jc w:val="center"/>
              <w:rPr>
                <w:rFonts w:ascii="Tahoma" w:eastAsia="Times New Roman" w:hAnsi="Tahoma" w:cs="Tahoma"/>
                <w:color w:val="000000"/>
                <w:sz w:val="16"/>
                <w:szCs w:val="16"/>
              </w:rPr>
            </w:pPr>
            <w:r w:rsidRPr="00BB0295">
              <w:rPr>
                <w:rFonts w:ascii="Tahoma" w:eastAsia="Times New Roman" w:hAnsi="Tahoma" w:cs="Tahoma"/>
                <w:color w:val="000000"/>
                <w:sz w:val="16"/>
                <w:szCs w:val="16"/>
              </w:rPr>
              <w:t> </w:t>
            </w:r>
          </w:p>
        </w:tc>
      </w:tr>
      <w:tr w:rsidR="00BB0295" w:rsidRPr="00BB0295" w:rsidTr="0063234D">
        <w:trPr>
          <w:trHeight w:val="256"/>
        </w:trPr>
        <w:tc>
          <w:tcPr>
            <w:tcW w:w="991" w:type="dxa"/>
            <w:tcBorders>
              <w:top w:val="nil"/>
              <w:left w:val="single" w:sz="4" w:space="0" w:color="auto"/>
              <w:bottom w:val="single" w:sz="4" w:space="0" w:color="auto"/>
              <w:right w:val="single" w:sz="4" w:space="0" w:color="auto"/>
            </w:tcBorders>
            <w:shd w:val="clear" w:color="800000" w:fill="FFFFFF"/>
            <w:noWrap/>
            <w:vAlign w:val="center"/>
            <w:hideMark/>
          </w:tcPr>
          <w:p w:rsidR="00BB0295" w:rsidRPr="00BB0295" w:rsidRDefault="00BB0295" w:rsidP="00BB0295">
            <w:pPr>
              <w:jc w:val="center"/>
              <w:rPr>
                <w:rFonts w:ascii="Tahoma" w:eastAsia="Times New Roman" w:hAnsi="Tahoma" w:cs="Tahoma"/>
                <w:color w:val="000000"/>
                <w:sz w:val="16"/>
                <w:szCs w:val="16"/>
              </w:rPr>
            </w:pPr>
            <w:r w:rsidRPr="00BB0295">
              <w:rPr>
                <w:rFonts w:ascii="Tahoma" w:eastAsia="Times New Roman" w:hAnsi="Tahoma" w:cs="Tahoma"/>
                <w:color w:val="000000"/>
                <w:sz w:val="16"/>
                <w:szCs w:val="16"/>
              </w:rPr>
              <w:lastRenderedPageBreak/>
              <w:t> </w:t>
            </w:r>
          </w:p>
        </w:tc>
        <w:tc>
          <w:tcPr>
            <w:tcW w:w="2501" w:type="dxa"/>
            <w:tcBorders>
              <w:top w:val="nil"/>
              <w:left w:val="nil"/>
              <w:bottom w:val="single" w:sz="12" w:space="0" w:color="auto"/>
              <w:right w:val="single" w:sz="4" w:space="0" w:color="auto"/>
            </w:tcBorders>
            <w:shd w:val="clear" w:color="800000" w:fill="FFFFFF"/>
            <w:vAlign w:val="center"/>
            <w:hideMark/>
          </w:tcPr>
          <w:p w:rsidR="00BB0295" w:rsidRPr="00BB0295" w:rsidRDefault="00BB0295" w:rsidP="00BB0295">
            <w:pPr>
              <w:rPr>
                <w:rFonts w:ascii="Tahoma" w:eastAsia="Times New Roman" w:hAnsi="Tahoma" w:cs="Tahoma"/>
                <w:color w:val="000000"/>
                <w:sz w:val="16"/>
                <w:szCs w:val="16"/>
              </w:rPr>
            </w:pPr>
            <w:r w:rsidRPr="00BB0295">
              <w:rPr>
                <w:rFonts w:ascii="Tahoma" w:eastAsia="Times New Roman" w:hAnsi="Tahoma" w:cs="Tahoma"/>
                <w:color w:val="000000"/>
                <w:sz w:val="16"/>
                <w:szCs w:val="16"/>
              </w:rPr>
              <w:t>Компьютерная графика</w:t>
            </w:r>
          </w:p>
        </w:tc>
        <w:tc>
          <w:tcPr>
            <w:tcW w:w="1054" w:type="dxa"/>
            <w:tcBorders>
              <w:top w:val="nil"/>
              <w:left w:val="single" w:sz="4" w:space="0" w:color="auto"/>
              <w:bottom w:val="single" w:sz="12" w:space="0" w:color="auto"/>
              <w:right w:val="single" w:sz="4" w:space="0" w:color="auto"/>
            </w:tcBorders>
            <w:shd w:val="clear" w:color="800000" w:fill="FFFFFF"/>
            <w:vAlign w:val="center"/>
            <w:hideMark/>
          </w:tcPr>
          <w:p w:rsidR="00BB0295" w:rsidRPr="00BB0295" w:rsidRDefault="00BB0295" w:rsidP="00BB0295">
            <w:pPr>
              <w:jc w:val="center"/>
              <w:rPr>
                <w:rFonts w:ascii="Tahoma" w:eastAsia="Times New Roman" w:hAnsi="Tahoma" w:cs="Tahoma"/>
                <w:color w:val="000000"/>
                <w:sz w:val="16"/>
                <w:szCs w:val="16"/>
              </w:rPr>
            </w:pPr>
            <w:r w:rsidRPr="00BB0295">
              <w:rPr>
                <w:rFonts w:ascii="Tahoma" w:eastAsia="Times New Roman" w:hAnsi="Tahoma" w:cs="Tahoma"/>
                <w:color w:val="000000"/>
                <w:sz w:val="16"/>
                <w:szCs w:val="16"/>
              </w:rPr>
              <w:t> </w:t>
            </w:r>
          </w:p>
        </w:tc>
        <w:tc>
          <w:tcPr>
            <w:tcW w:w="1143" w:type="dxa"/>
            <w:tcBorders>
              <w:top w:val="nil"/>
              <w:left w:val="nil"/>
              <w:bottom w:val="single" w:sz="12" w:space="0" w:color="auto"/>
              <w:right w:val="single" w:sz="4" w:space="0" w:color="auto"/>
            </w:tcBorders>
            <w:shd w:val="clear" w:color="800000" w:fill="FFFF00"/>
            <w:noWrap/>
            <w:vAlign w:val="center"/>
            <w:hideMark/>
          </w:tcPr>
          <w:p w:rsidR="00BB0295" w:rsidRPr="00BB0295" w:rsidRDefault="00BB0295" w:rsidP="00BB0295">
            <w:pPr>
              <w:jc w:val="center"/>
              <w:rPr>
                <w:rFonts w:ascii="Tahoma" w:eastAsia="Times New Roman" w:hAnsi="Tahoma" w:cs="Tahoma"/>
                <w:color w:val="000000"/>
                <w:sz w:val="16"/>
                <w:szCs w:val="16"/>
              </w:rPr>
            </w:pPr>
            <w:r w:rsidRPr="00BB0295">
              <w:rPr>
                <w:rFonts w:ascii="Tahoma" w:eastAsia="Times New Roman" w:hAnsi="Tahoma" w:cs="Tahoma"/>
                <w:color w:val="000000"/>
                <w:sz w:val="16"/>
                <w:szCs w:val="16"/>
              </w:rPr>
              <w:t>42</w:t>
            </w:r>
          </w:p>
        </w:tc>
        <w:tc>
          <w:tcPr>
            <w:tcW w:w="1120" w:type="dxa"/>
            <w:tcBorders>
              <w:top w:val="nil"/>
              <w:left w:val="nil"/>
              <w:bottom w:val="single" w:sz="12" w:space="0" w:color="auto"/>
              <w:right w:val="single" w:sz="4" w:space="0" w:color="auto"/>
            </w:tcBorders>
            <w:shd w:val="clear" w:color="800000" w:fill="FFFFFF"/>
            <w:vAlign w:val="center"/>
            <w:hideMark/>
          </w:tcPr>
          <w:p w:rsidR="00BB0295" w:rsidRPr="00BB0295" w:rsidRDefault="00BB0295" w:rsidP="00BB0295">
            <w:pPr>
              <w:jc w:val="center"/>
              <w:rPr>
                <w:rFonts w:ascii="Tahoma" w:eastAsia="Times New Roman" w:hAnsi="Tahoma" w:cs="Tahoma"/>
                <w:color w:val="000000"/>
                <w:sz w:val="16"/>
                <w:szCs w:val="16"/>
              </w:rPr>
            </w:pPr>
            <w:r w:rsidRPr="00BB0295">
              <w:rPr>
                <w:rFonts w:ascii="Tahoma" w:eastAsia="Times New Roman" w:hAnsi="Tahoma" w:cs="Tahoma"/>
                <w:color w:val="000000"/>
                <w:sz w:val="16"/>
                <w:szCs w:val="16"/>
              </w:rPr>
              <w:t>34</w:t>
            </w:r>
          </w:p>
        </w:tc>
        <w:tc>
          <w:tcPr>
            <w:tcW w:w="860" w:type="dxa"/>
            <w:tcBorders>
              <w:top w:val="nil"/>
              <w:left w:val="nil"/>
              <w:bottom w:val="single" w:sz="12" w:space="0" w:color="auto"/>
              <w:right w:val="single" w:sz="4" w:space="0" w:color="auto"/>
            </w:tcBorders>
            <w:shd w:val="clear" w:color="800000" w:fill="FFFFFF"/>
            <w:vAlign w:val="center"/>
            <w:hideMark/>
          </w:tcPr>
          <w:p w:rsidR="00BB0295" w:rsidRPr="00BB0295" w:rsidRDefault="00BB0295" w:rsidP="00BB0295">
            <w:pPr>
              <w:jc w:val="center"/>
              <w:rPr>
                <w:rFonts w:ascii="Tahoma" w:eastAsia="Times New Roman" w:hAnsi="Tahoma" w:cs="Tahoma"/>
                <w:color w:val="000000"/>
                <w:sz w:val="16"/>
                <w:szCs w:val="16"/>
              </w:rPr>
            </w:pPr>
            <w:r w:rsidRPr="00BB0295">
              <w:rPr>
                <w:rFonts w:ascii="Tahoma" w:eastAsia="Times New Roman" w:hAnsi="Tahoma" w:cs="Tahoma"/>
                <w:color w:val="000000"/>
                <w:sz w:val="16"/>
                <w:szCs w:val="16"/>
              </w:rPr>
              <w:t>8</w:t>
            </w:r>
          </w:p>
        </w:tc>
        <w:tc>
          <w:tcPr>
            <w:tcW w:w="1029" w:type="dxa"/>
            <w:tcBorders>
              <w:top w:val="nil"/>
              <w:left w:val="nil"/>
              <w:bottom w:val="single" w:sz="12" w:space="0" w:color="auto"/>
              <w:right w:val="single" w:sz="4" w:space="0" w:color="auto"/>
            </w:tcBorders>
            <w:shd w:val="clear" w:color="000000" w:fill="FFFFFF"/>
            <w:noWrap/>
            <w:vAlign w:val="center"/>
            <w:hideMark/>
          </w:tcPr>
          <w:p w:rsidR="00BB0295" w:rsidRPr="00BB0295" w:rsidRDefault="00BB0295" w:rsidP="00BB0295">
            <w:pPr>
              <w:jc w:val="center"/>
              <w:rPr>
                <w:rFonts w:ascii="Tahoma" w:eastAsia="Times New Roman" w:hAnsi="Tahoma" w:cs="Tahoma"/>
                <w:color w:val="000000"/>
                <w:sz w:val="16"/>
                <w:szCs w:val="16"/>
              </w:rPr>
            </w:pPr>
            <w:r w:rsidRPr="00BB0295">
              <w:rPr>
                <w:rFonts w:ascii="Tahoma" w:eastAsia="Times New Roman" w:hAnsi="Tahoma" w:cs="Tahoma"/>
                <w:color w:val="000000"/>
                <w:sz w:val="16"/>
                <w:szCs w:val="16"/>
              </w:rPr>
              <w:t> </w:t>
            </w:r>
          </w:p>
        </w:tc>
        <w:tc>
          <w:tcPr>
            <w:tcW w:w="1029" w:type="dxa"/>
            <w:tcBorders>
              <w:top w:val="nil"/>
              <w:left w:val="nil"/>
              <w:bottom w:val="single" w:sz="12" w:space="0" w:color="auto"/>
              <w:right w:val="single" w:sz="12" w:space="0" w:color="auto"/>
            </w:tcBorders>
            <w:shd w:val="clear" w:color="000000" w:fill="FFFFFF"/>
            <w:noWrap/>
            <w:vAlign w:val="bottom"/>
            <w:hideMark/>
          </w:tcPr>
          <w:p w:rsidR="00BB0295" w:rsidRPr="00BB0295" w:rsidRDefault="00BB0295" w:rsidP="00BB0295">
            <w:pPr>
              <w:jc w:val="center"/>
              <w:rPr>
                <w:rFonts w:ascii="Tahoma" w:eastAsia="Times New Roman" w:hAnsi="Tahoma" w:cs="Tahoma"/>
                <w:color w:val="000000"/>
                <w:sz w:val="16"/>
                <w:szCs w:val="16"/>
              </w:rPr>
            </w:pPr>
            <w:r w:rsidRPr="00BB0295">
              <w:rPr>
                <w:rFonts w:ascii="Tahoma" w:eastAsia="Times New Roman" w:hAnsi="Tahoma" w:cs="Tahoma"/>
                <w:color w:val="000000"/>
                <w:sz w:val="16"/>
                <w:szCs w:val="16"/>
              </w:rPr>
              <w:t> </w:t>
            </w:r>
          </w:p>
        </w:tc>
      </w:tr>
      <w:tr w:rsidR="0063234D" w:rsidRPr="00BB0295" w:rsidTr="0063234D">
        <w:trPr>
          <w:trHeight w:val="256"/>
        </w:trPr>
        <w:tc>
          <w:tcPr>
            <w:tcW w:w="991" w:type="dxa"/>
            <w:tcBorders>
              <w:top w:val="single" w:sz="4" w:space="0" w:color="auto"/>
              <w:left w:val="single" w:sz="4" w:space="0" w:color="auto"/>
              <w:bottom w:val="single" w:sz="4" w:space="0" w:color="auto"/>
              <w:right w:val="single" w:sz="4" w:space="0" w:color="auto"/>
            </w:tcBorders>
            <w:shd w:val="clear" w:color="800000" w:fill="FFFF00"/>
            <w:noWrap/>
            <w:vAlign w:val="center"/>
            <w:hideMark/>
          </w:tcPr>
          <w:p w:rsidR="0063234D" w:rsidRPr="00BB0295" w:rsidRDefault="0063234D" w:rsidP="00BB0295">
            <w:pPr>
              <w:jc w:val="center"/>
              <w:rPr>
                <w:rFonts w:ascii="Tahoma" w:eastAsia="Times New Roman" w:hAnsi="Tahoma" w:cs="Tahoma"/>
                <w:b/>
                <w:bCs/>
                <w:color w:val="000000"/>
                <w:sz w:val="16"/>
                <w:szCs w:val="16"/>
              </w:rPr>
            </w:pPr>
            <w:r w:rsidRPr="00BB0295">
              <w:rPr>
                <w:rFonts w:ascii="Tahoma" w:eastAsia="Times New Roman" w:hAnsi="Tahoma" w:cs="Tahoma"/>
                <w:b/>
                <w:bCs/>
                <w:color w:val="000000"/>
                <w:sz w:val="16"/>
                <w:szCs w:val="16"/>
              </w:rPr>
              <w:t> </w:t>
            </w:r>
          </w:p>
        </w:tc>
        <w:tc>
          <w:tcPr>
            <w:tcW w:w="2500" w:type="dxa"/>
            <w:tcBorders>
              <w:top w:val="nil"/>
              <w:left w:val="nil"/>
              <w:bottom w:val="single" w:sz="12" w:space="0" w:color="auto"/>
              <w:right w:val="single" w:sz="4" w:space="0" w:color="auto"/>
            </w:tcBorders>
            <w:shd w:val="clear" w:color="800000" w:fill="FFFF00"/>
            <w:vAlign w:val="center"/>
            <w:hideMark/>
          </w:tcPr>
          <w:p w:rsidR="0063234D" w:rsidRDefault="0063234D" w:rsidP="0063234D">
            <w:pPr>
              <w:rPr>
                <w:rFonts w:ascii="Tahoma" w:eastAsia="Times New Roman" w:hAnsi="Tahoma" w:cs="Tahoma"/>
                <w:b/>
                <w:bCs/>
                <w:color w:val="000000"/>
                <w:sz w:val="16"/>
                <w:szCs w:val="16"/>
              </w:rPr>
            </w:pPr>
            <w:r w:rsidRPr="00BB0295">
              <w:rPr>
                <w:rFonts w:ascii="Tahoma" w:eastAsia="Times New Roman" w:hAnsi="Tahoma" w:cs="Tahoma"/>
                <w:b/>
                <w:bCs/>
                <w:color w:val="000000"/>
                <w:sz w:val="16"/>
                <w:szCs w:val="16"/>
              </w:rPr>
              <w:t xml:space="preserve">Коррекционно-развивающая область </w:t>
            </w:r>
          </w:p>
          <w:p w:rsidR="0063234D" w:rsidRPr="00BB0295" w:rsidRDefault="0063234D" w:rsidP="0063234D">
            <w:pPr>
              <w:rPr>
                <w:rFonts w:ascii="Tahoma" w:eastAsia="Times New Roman" w:hAnsi="Tahoma" w:cs="Tahoma"/>
                <w:b/>
                <w:bCs/>
                <w:color w:val="000000"/>
                <w:sz w:val="16"/>
                <w:szCs w:val="16"/>
              </w:rPr>
            </w:pPr>
            <w:r w:rsidRPr="00BB0295">
              <w:rPr>
                <w:rFonts w:ascii="Tahoma" w:eastAsia="Times New Roman" w:hAnsi="Tahoma" w:cs="Tahoma"/>
                <w:color w:val="000000"/>
                <w:sz w:val="16"/>
                <w:szCs w:val="16"/>
              </w:rPr>
              <w:t> </w:t>
            </w:r>
          </w:p>
        </w:tc>
        <w:tc>
          <w:tcPr>
            <w:tcW w:w="1055" w:type="dxa"/>
            <w:tcBorders>
              <w:top w:val="nil"/>
              <w:left w:val="nil"/>
              <w:bottom w:val="single" w:sz="12" w:space="0" w:color="auto"/>
              <w:right w:val="single" w:sz="4" w:space="0" w:color="auto"/>
            </w:tcBorders>
            <w:shd w:val="clear" w:color="800000" w:fill="FFFF00"/>
            <w:vAlign w:val="center"/>
          </w:tcPr>
          <w:p w:rsidR="0063234D" w:rsidRPr="00BB0295" w:rsidRDefault="0063234D" w:rsidP="0063234D">
            <w:pPr>
              <w:rPr>
                <w:rFonts w:ascii="Tahoma" w:eastAsia="Times New Roman" w:hAnsi="Tahoma" w:cs="Tahoma"/>
                <w:b/>
                <w:bCs/>
                <w:color w:val="000000"/>
                <w:sz w:val="16"/>
                <w:szCs w:val="16"/>
              </w:rPr>
            </w:pPr>
          </w:p>
        </w:tc>
        <w:tc>
          <w:tcPr>
            <w:tcW w:w="1143" w:type="dxa"/>
            <w:tcBorders>
              <w:top w:val="nil"/>
              <w:left w:val="nil"/>
              <w:bottom w:val="single" w:sz="12" w:space="0" w:color="auto"/>
              <w:right w:val="single" w:sz="4" w:space="0" w:color="auto"/>
            </w:tcBorders>
            <w:shd w:val="clear" w:color="800000" w:fill="FFFF00"/>
            <w:noWrap/>
            <w:vAlign w:val="center"/>
            <w:hideMark/>
          </w:tcPr>
          <w:p w:rsidR="0063234D" w:rsidRPr="00BB0295" w:rsidRDefault="0063234D" w:rsidP="00BB0295">
            <w:pPr>
              <w:jc w:val="center"/>
              <w:rPr>
                <w:rFonts w:ascii="Tahoma" w:eastAsia="Times New Roman" w:hAnsi="Tahoma" w:cs="Tahoma"/>
                <w:color w:val="000000"/>
                <w:sz w:val="16"/>
                <w:szCs w:val="16"/>
              </w:rPr>
            </w:pPr>
            <w:r w:rsidRPr="00BB0295">
              <w:rPr>
                <w:rFonts w:ascii="Tahoma" w:eastAsia="Times New Roman" w:hAnsi="Tahoma" w:cs="Tahoma"/>
                <w:color w:val="000000"/>
                <w:sz w:val="16"/>
                <w:szCs w:val="16"/>
              </w:rPr>
              <w:t>36</w:t>
            </w:r>
          </w:p>
        </w:tc>
        <w:tc>
          <w:tcPr>
            <w:tcW w:w="1120" w:type="dxa"/>
            <w:tcBorders>
              <w:top w:val="nil"/>
              <w:left w:val="nil"/>
              <w:bottom w:val="single" w:sz="12" w:space="0" w:color="auto"/>
              <w:right w:val="single" w:sz="4" w:space="0" w:color="auto"/>
            </w:tcBorders>
            <w:shd w:val="clear" w:color="800000" w:fill="FFFF00"/>
            <w:vAlign w:val="center"/>
            <w:hideMark/>
          </w:tcPr>
          <w:p w:rsidR="0063234D" w:rsidRPr="00BB0295" w:rsidRDefault="0063234D" w:rsidP="00BB0295">
            <w:pPr>
              <w:jc w:val="center"/>
              <w:rPr>
                <w:rFonts w:ascii="Tahoma" w:eastAsia="Times New Roman" w:hAnsi="Tahoma" w:cs="Tahoma"/>
                <w:color w:val="000000"/>
                <w:sz w:val="16"/>
                <w:szCs w:val="16"/>
              </w:rPr>
            </w:pPr>
            <w:r w:rsidRPr="00BB0295">
              <w:rPr>
                <w:rFonts w:ascii="Tahoma" w:eastAsia="Times New Roman" w:hAnsi="Tahoma" w:cs="Tahoma"/>
                <w:color w:val="000000"/>
                <w:sz w:val="16"/>
                <w:szCs w:val="16"/>
              </w:rPr>
              <w:t>0</w:t>
            </w:r>
          </w:p>
        </w:tc>
        <w:tc>
          <w:tcPr>
            <w:tcW w:w="860" w:type="dxa"/>
            <w:tcBorders>
              <w:top w:val="nil"/>
              <w:left w:val="nil"/>
              <w:bottom w:val="single" w:sz="12" w:space="0" w:color="auto"/>
              <w:right w:val="single" w:sz="4" w:space="0" w:color="auto"/>
            </w:tcBorders>
            <w:shd w:val="clear" w:color="800000" w:fill="FFFF00"/>
            <w:vAlign w:val="center"/>
            <w:hideMark/>
          </w:tcPr>
          <w:p w:rsidR="0063234D" w:rsidRPr="00BB0295" w:rsidRDefault="0063234D" w:rsidP="00BB0295">
            <w:pPr>
              <w:jc w:val="center"/>
              <w:rPr>
                <w:rFonts w:ascii="Tahoma" w:eastAsia="Times New Roman" w:hAnsi="Tahoma" w:cs="Tahoma"/>
                <w:color w:val="000000"/>
                <w:sz w:val="16"/>
                <w:szCs w:val="16"/>
              </w:rPr>
            </w:pPr>
            <w:r w:rsidRPr="00BB0295">
              <w:rPr>
                <w:rFonts w:ascii="Tahoma" w:eastAsia="Times New Roman" w:hAnsi="Tahoma" w:cs="Tahoma"/>
                <w:color w:val="000000"/>
                <w:sz w:val="16"/>
                <w:szCs w:val="16"/>
              </w:rPr>
              <w:t>36</w:t>
            </w:r>
          </w:p>
        </w:tc>
        <w:tc>
          <w:tcPr>
            <w:tcW w:w="1029" w:type="dxa"/>
            <w:tcBorders>
              <w:top w:val="nil"/>
              <w:left w:val="nil"/>
              <w:bottom w:val="single" w:sz="12" w:space="0" w:color="auto"/>
              <w:right w:val="single" w:sz="4" w:space="0" w:color="auto"/>
            </w:tcBorders>
            <w:shd w:val="clear" w:color="000000" w:fill="FFFF00"/>
            <w:noWrap/>
            <w:vAlign w:val="center"/>
            <w:hideMark/>
          </w:tcPr>
          <w:p w:rsidR="0063234D" w:rsidRPr="00BB0295" w:rsidRDefault="0063234D" w:rsidP="00BB0295">
            <w:pPr>
              <w:jc w:val="center"/>
              <w:rPr>
                <w:rFonts w:ascii="Tahoma" w:eastAsia="Times New Roman" w:hAnsi="Tahoma" w:cs="Tahoma"/>
                <w:color w:val="000000"/>
                <w:sz w:val="16"/>
                <w:szCs w:val="16"/>
              </w:rPr>
            </w:pPr>
            <w:r w:rsidRPr="00BB0295">
              <w:rPr>
                <w:rFonts w:ascii="Tahoma" w:eastAsia="Times New Roman" w:hAnsi="Tahoma" w:cs="Tahoma"/>
                <w:color w:val="000000"/>
                <w:sz w:val="16"/>
                <w:szCs w:val="16"/>
              </w:rPr>
              <w:t> </w:t>
            </w:r>
          </w:p>
        </w:tc>
        <w:tc>
          <w:tcPr>
            <w:tcW w:w="1029" w:type="dxa"/>
            <w:tcBorders>
              <w:top w:val="nil"/>
              <w:left w:val="nil"/>
              <w:bottom w:val="single" w:sz="12" w:space="0" w:color="auto"/>
              <w:right w:val="single" w:sz="12" w:space="0" w:color="auto"/>
            </w:tcBorders>
            <w:shd w:val="clear" w:color="000000" w:fill="FFFF00"/>
            <w:noWrap/>
            <w:vAlign w:val="bottom"/>
            <w:hideMark/>
          </w:tcPr>
          <w:p w:rsidR="0063234D" w:rsidRPr="00BB0295" w:rsidRDefault="0063234D" w:rsidP="00BB0295">
            <w:pPr>
              <w:jc w:val="center"/>
              <w:rPr>
                <w:rFonts w:ascii="Tahoma" w:eastAsia="Times New Roman" w:hAnsi="Tahoma" w:cs="Tahoma"/>
                <w:color w:val="000000"/>
                <w:sz w:val="16"/>
                <w:szCs w:val="16"/>
              </w:rPr>
            </w:pPr>
            <w:r w:rsidRPr="00BB0295">
              <w:rPr>
                <w:rFonts w:ascii="Tahoma" w:eastAsia="Times New Roman" w:hAnsi="Tahoma" w:cs="Tahoma"/>
                <w:color w:val="000000"/>
                <w:sz w:val="16"/>
                <w:szCs w:val="16"/>
              </w:rPr>
              <w:t> </w:t>
            </w:r>
          </w:p>
        </w:tc>
      </w:tr>
      <w:tr w:rsidR="00BB0295" w:rsidRPr="00BB0295" w:rsidTr="0063234D">
        <w:trPr>
          <w:trHeight w:val="278"/>
        </w:trPr>
        <w:tc>
          <w:tcPr>
            <w:tcW w:w="991" w:type="dxa"/>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BB0295" w:rsidRPr="00BB0295" w:rsidRDefault="00BB0295" w:rsidP="00BB0295">
            <w:pPr>
              <w:jc w:val="center"/>
              <w:rPr>
                <w:rFonts w:ascii="Tahoma" w:eastAsia="Times New Roman" w:hAnsi="Tahoma" w:cs="Tahoma"/>
                <w:color w:val="000000"/>
                <w:sz w:val="16"/>
                <w:szCs w:val="16"/>
              </w:rPr>
            </w:pPr>
            <w:r w:rsidRPr="00BB0295">
              <w:rPr>
                <w:rFonts w:ascii="Tahoma" w:eastAsia="Times New Roman" w:hAnsi="Tahoma" w:cs="Tahoma"/>
                <w:color w:val="000000"/>
                <w:sz w:val="16"/>
                <w:szCs w:val="16"/>
              </w:rPr>
              <w:t> </w:t>
            </w:r>
          </w:p>
        </w:tc>
        <w:tc>
          <w:tcPr>
            <w:tcW w:w="2501" w:type="dxa"/>
            <w:tcBorders>
              <w:top w:val="nil"/>
              <w:left w:val="nil"/>
              <w:bottom w:val="single" w:sz="12" w:space="0" w:color="auto"/>
              <w:right w:val="single" w:sz="4" w:space="0" w:color="auto"/>
            </w:tcBorders>
            <w:shd w:val="clear" w:color="800000" w:fill="FFFFFF"/>
            <w:vAlign w:val="center"/>
            <w:hideMark/>
          </w:tcPr>
          <w:p w:rsidR="00BB0295" w:rsidRPr="00BB0295" w:rsidRDefault="00BB0295" w:rsidP="00BB0295">
            <w:pPr>
              <w:rPr>
                <w:rFonts w:ascii="Tahoma" w:eastAsia="Times New Roman" w:hAnsi="Tahoma" w:cs="Tahoma"/>
                <w:color w:val="000000"/>
                <w:sz w:val="16"/>
                <w:szCs w:val="16"/>
              </w:rPr>
            </w:pPr>
            <w:r w:rsidRPr="00BB0295">
              <w:rPr>
                <w:rFonts w:ascii="Tahoma" w:eastAsia="Times New Roman" w:hAnsi="Tahoma" w:cs="Tahoma"/>
                <w:color w:val="000000"/>
                <w:sz w:val="16"/>
                <w:szCs w:val="16"/>
              </w:rPr>
              <w:t>Коммуникативный практикум</w:t>
            </w:r>
          </w:p>
        </w:tc>
        <w:tc>
          <w:tcPr>
            <w:tcW w:w="1054" w:type="dxa"/>
            <w:tcBorders>
              <w:top w:val="nil"/>
              <w:left w:val="single" w:sz="4" w:space="0" w:color="auto"/>
              <w:bottom w:val="single" w:sz="12" w:space="0" w:color="auto"/>
              <w:right w:val="single" w:sz="4" w:space="0" w:color="auto"/>
            </w:tcBorders>
            <w:shd w:val="clear" w:color="800000" w:fill="FFFFFF"/>
            <w:noWrap/>
            <w:vAlign w:val="center"/>
            <w:hideMark/>
          </w:tcPr>
          <w:p w:rsidR="00BB0295" w:rsidRPr="00BB0295" w:rsidRDefault="00BB0295" w:rsidP="00BB0295">
            <w:pPr>
              <w:jc w:val="center"/>
              <w:rPr>
                <w:rFonts w:ascii="Tahoma" w:eastAsia="Times New Roman" w:hAnsi="Tahoma" w:cs="Tahoma"/>
                <w:color w:val="000000"/>
                <w:sz w:val="16"/>
                <w:szCs w:val="16"/>
              </w:rPr>
            </w:pPr>
            <w:r w:rsidRPr="00BB0295">
              <w:rPr>
                <w:rFonts w:ascii="Tahoma" w:eastAsia="Times New Roman" w:hAnsi="Tahoma" w:cs="Tahoma"/>
                <w:color w:val="000000"/>
                <w:sz w:val="16"/>
                <w:szCs w:val="16"/>
              </w:rPr>
              <w:t> </w:t>
            </w:r>
          </w:p>
        </w:tc>
        <w:tc>
          <w:tcPr>
            <w:tcW w:w="1143" w:type="dxa"/>
            <w:tcBorders>
              <w:top w:val="nil"/>
              <w:left w:val="nil"/>
              <w:bottom w:val="single" w:sz="12" w:space="0" w:color="auto"/>
              <w:right w:val="single" w:sz="4" w:space="0" w:color="auto"/>
            </w:tcBorders>
            <w:shd w:val="clear" w:color="800000" w:fill="FFFFFF"/>
            <w:noWrap/>
            <w:vAlign w:val="center"/>
            <w:hideMark/>
          </w:tcPr>
          <w:p w:rsidR="00BB0295" w:rsidRPr="00BB0295" w:rsidRDefault="00BB0295" w:rsidP="00BB0295">
            <w:pPr>
              <w:jc w:val="center"/>
              <w:rPr>
                <w:rFonts w:ascii="Tahoma" w:eastAsia="Times New Roman" w:hAnsi="Tahoma" w:cs="Tahoma"/>
                <w:color w:val="000000"/>
                <w:sz w:val="16"/>
                <w:szCs w:val="16"/>
              </w:rPr>
            </w:pPr>
            <w:r w:rsidRPr="00BB0295">
              <w:rPr>
                <w:rFonts w:ascii="Tahoma" w:eastAsia="Times New Roman" w:hAnsi="Tahoma" w:cs="Tahoma"/>
                <w:color w:val="000000"/>
                <w:sz w:val="16"/>
                <w:szCs w:val="16"/>
              </w:rPr>
              <w:t>36</w:t>
            </w:r>
          </w:p>
        </w:tc>
        <w:tc>
          <w:tcPr>
            <w:tcW w:w="1120" w:type="dxa"/>
            <w:tcBorders>
              <w:top w:val="nil"/>
              <w:left w:val="nil"/>
              <w:bottom w:val="single" w:sz="12" w:space="0" w:color="auto"/>
              <w:right w:val="single" w:sz="4" w:space="0" w:color="auto"/>
            </w:tcBorders>
            <w:shd w:val="clear" w:color="800000" w:fill="FFFFFF"/>
            <w:noWrap/>
            <w:vAlign w:val="center"/>
            <w:hideMark/>
          </w:tcPr>
          <w:p w:rsidR="00BB0295" w:rsidRPr="00BB0295" w:rsidRDefault="00BB0295" w:rsidP="00BB0295">
            <w:pPr>
              <w:jc w:val="center"/>
              <w:rPr>
                <w:rFonts w:ascii="Tahoma" w:eastAsia="Times New Roman" w:hAnsi="Tahoma" w:cs="Tahoma"/>
                <w:color w:val="000000"/>
                <w:sz w:val="16"/>
                <w:szCs w:val="16"/>
              </w:rPr>
            </w:pPr>
            <w:r w:rsidRPr="00BB0295">
              <w:rPr>
                <w:rFonts w:ascii="Tahoma" w:eastAsia="Times New Roman" w:hAnsi="Tahoma" w:cs="Tahoma"/>
                <w:color w:val="000000"/>
                <w:sz w:val="16"/>
                <w:szCs w:val="16"/>
              </w:rPr>
              <w:t> </w:t>
            </w:r>
          </w:p>
        </w:tc>
        <w:tc>
          <w:tcPr>
            <w:tcW w:w="860" w:type="dxa"/>
            <w:tcBorders>
              <w:top w:val="nil"/>
              <w:left w:val="nil"/>
              <w:bottom w:val="single" w:sz="12" w:space="0" w:color="auto"/>
              <w:right w:val="single" w:sz="4" w:space="0" w:color="auto"/>
            </w:tcBorders>
            <w:shd w:val="clear" w:color="800000" w:fill="FFFFFF"/>
            <w:noWrap/>
            <w:vAlign w:val="center"/>
            <w:hideMark/>
          </w:tcPr>
          <w:p w:rsidR="00BB0295" w:rsidRPr="00BB0295" w:rsidRDefault="00BB0295" w:rsidP="00BB0295">
            <w:pPr>
              <w:jc w:val="center"/>
              <w:rPr>
                <w:rFonts w:ascii="Tahoma" w:eastAsia="Times New Roman" w:hAnsi="Tahoma" w:cs="Tahoma"/>
                <w:color w:val="000000"/>
                <w:sz w:val="16"/>
                <w:szCs w:val="16"/>
              </w:rPr>
            </w:pPr>
            <w:r w:rsidRPr="00BB0295">
              <w:rPr>
                <w:rFonts w:ascii="Tahoma" w:eastAsia="Times New Roman" w:hAnsi="Tahoma" w:cs="Tahoma"/>
                <w:color w:val="000000"/>
                <w:sz w:val="16"/>
                <w:szCs w:val="16"/>
              </w:rPr>
              <w:t>36</w:t>
            </w:r>
          </w:p>
        </w:tc>
        <w:tc>
          <w:tcPr>
            <w:tcW w:w="1029" w:type="dxa"/>
            <w:tcBorders>
              <w:top w:val="nil"/>
              <w:left w:val="nil"/>
              <w:bottom w:val="single" w:sz="12" w:space="0" w:color="auto"/>
              <w:right w:val="single" w:sz="4" w:space="0" w:color="auto"/>
            </w:tcBorders>
            <w:shd w:val="clear" w:color="000000" w:fill="FFFFFF"/>
            <w:noWrap/>
            <w:vAlign w:val="center"/>
            <w:hideMark/>
          </w:tcPr>
          <w:p w:rsidR="00BB0295" w:rsidRPr="00BB0295" w:rsidRDefault="00BB0295" w:rsidP="00BB0295">
            <w:pPr>
              <w:jc w:val="center"/>
              <w:rPr>
                <w:rFonts w:ascii="Tahoma" w:eastAsia="Times New Roman" w:hAnsi="Tahoma" w:cs="Tahoma"/>
                <w:color w:val="000000"/>
                <w:sz w:val="16"/>
                <w:szCs w:val="16"/>
              </w:rPr>
            </w:pPr>
            <w:r w:rsidRPr="00BB0295">
              <w:rPr>
                <w:rFonts w:ascii="Tahoma" w:eastAsia="Times New Roman" w:hAnsi="Tahoma" w:cs="Tahoma"/>
                <w:color w:val="000000"/>
                <w:sz w:val="16"/>
                <w:szCs w:val="16"/>
              </w:rPr>
              <w:t> </w:t>
            </w:r>
          </w:p>
        </w:tc>
        <w:tc>
          <w:tcPr>
            <w:tcW w:w="1029" w:type="dxa"/>
            <w:tcBorders>
              <w:top w:val="nil"/>
              <w:left w:val="nil"/>
              <w:bottom w:val="single" w:sz="12" w:space="0" w:color="auto"/>
              <w:right w:val="single" w:sz="12" w:space="0" w:color="auto"/>
            </w:tcBorders>
            <w:shd w:val="clear" w:color="000000" w:fill="FFFFFF"/>
            <w:noWrap/>
            <w:vAlign w:val="bottom"/>
            <w:hideMark/>
          </w:tcPr>
          <w:p w:rsidR="00BB0295" w:rsidRPr="00BB0295" w:rsidRDefault="00BB0295" w:rsidP="00BB0295">
            <w:pPr>
              <w:jc w:val="center"/>
              <w:rPr>
                <w:rFonts w:ascii="Tahoma" w:eastAsia="Times New Roman" w:hAnsi="Tahoma" w:cs="Tahoma"/>
                <w:color w:val="000000"/>
                <w:sz w:val="16"/>
                <w:szCs w:val="16"/>
              </w:rPr>
            </w:pPr>
            <w:r w:rsidRPr="00BB0295">
              <w:rPr>
                <w:rFonts w:ascii="Tahoma" w:eastAsia="Times New Roman" w:hAnsi="Tahoma" w:cs="Tahoma"/>
                <w:color w:val="000000"/>
                <w:sz w:val="16"/>
                <w:szCs w:val="16"/>
              </w:rPr>
              <w:t> </w:t>
            </w:r>
          </w:p>
        </w:tc>
      </w:tr>
      <w:tr w:rsidR="00BB0295" w:rsidRPr="00BB0295" w:rsidTr="0063234D">
        <w:trPr>
          <w:trHeight w:val="250"/>
        </w:trPr>
        <w:tc>
          <w:tcPr>
            <w:tcW w:w="991" w:type="dxa"/>
            <w:tcBorders>
              <w:top w:val="single" w:sz="4" w:space="0" w:color="auto"/>
              <w:left w:val="single" w:sz="8" w:space="0" w:color="auto"/>
              <w:bottom w:val="single" w:sz="4" w:space="0" w:color="auto"/>
              <w:right w:val="single" w:sz="4" w:space="0" w:color="auto"/>
            </w:tcBorders>
            <w:shd w:val="clear" w:color="800000" w:fill="FFFFFF"/>
            <w:noWrap/>
            <w:vAlign w:val="center"/>
            <w:hideMark/>
          </w:tcPr>
          <w:p w:rsidR="00BB0295" w:rsidRPr="00BB0295" w:rsidRDefault="00BB0295" w:rsidP="00BB0295">
            <w:pPr>
              <w:jc w:val="center"/>
              <w:rPr>
                <w:rFonts w:ascii="Tahoma" w:eastAsia="Times New Roman" w:hAnsi="Tahoma" w:cs="Tahoma"/>
                <w:color w:val="000000"/>
                <w:sz w:val="16"/>
                <w:szCs w:val="16"/>
              </w:rPr>
            </w:pPr>
            <w:r w:rsidRPr="00BB0295">
              <w:rPr>
                <w:rFonts w:ascii="Tahoma" w:eastAsia="Times New Roman" w:hAnsi="Tahoma" w:cs="Tahoma"/>
                <w:color w:val="000000"/>
                <w:sz w:val="16"/>
                <w:szCs w:val="16"/>
              </w:rPr>
              <w:t> </w:t>
            </w:r>
          </w:p>
        </w:tc>
        <w:tc>
          <w:tcPr>
            <w:tcW w:w="2501" w:type="dxa"/>
            <w:tcBorders>
              <w:top w:val="nil"/>
              <w:left w:val="nil"/>
              <w:bottom w:val="single" w:sz="12" w:space="0" w:color="auto"/>
              <w:right w:val="single" w:sz="4" w:space="0" w:color="auto"/>
            </w:tcBorders>
            <w:shd w:val="clear" w:color="800000" w:fill="FFFFFF"/>
            <w:vAlign w:val="center"/>
            <w:hideMark/>
          </w:tcPr>
          <w:p w:rsidR="00BB0295" w:rsidRPr="00BB0295" w:rsidRDefault="00BB0295" w:rsidP="00BB0295">
            <w:pPr>
              <w:rPr>
                <w:rFonts w:ascii="Tahoma" w:eastAsia="Times New Roman" w:hAnsi="Tahoma" w:cs="Tahoma"/>
                <w:color w:val="000000"/>
                <w:sz w:val="16"/>
                <w:szCs w:val="16"/>
              </w:rPr>
            </w:pPr>
            <w:r w:rsidRPr="00BB0295">
              <w:rPr>
                <w:rFonts w:ascii="Tahoma" w:eastAsia="Times New Roman" w:hAnsi="Tahoma" w:cs="Tahoma"/>
                <w:color w:val="000000"/>
                <w:sz w:val="16"/>
                <w:szCs w:val="16"/>
              </w:rPr>
              <w:t>Консультации</w:t>
            </w:r>
          </w:p>
        </w:tc>
        <w:tc>
          <w:tcPr>
            <w:tcW w:w="1054" w:type="dxa"/>
            <w:tcBorders>
              <w:top w:val="nil"/>
              <w:left w:val="single" w:sz="4" w:space="0" w:color="auto"/>
              <w:bottom w:val="single" w:sz="12" w:space="0" w:color="auto"/>
              <w:right w:val="single" w:sz="4" w:space="0" w:color="auto"/>
            </w:tcBorders>
            <w:shd w:val="clear" w:color="800000" w:fill="FFFFFF"/>
            <w:noWrap/>
            <w:vAlign w:val="center"/>
            <w:hideMark/>
          </w:tcPr>
          <w:p w:rsidR="00BB0295" w:rsidRPr="00BB0295" w:rsidRDefault="00BB0295" w:rsidP="00BB0295">
            <w:pPr>
              <w:rPr>
                <w:rFonts w:ascii="Tahoma" w:eastAsia="Times New Roman" w:hAnsi="Tahoma" w:cs="Tahoma"/>
                <w:color w:val="000000"/>
                <w:sz w:val="16"/>
                <w:szCs w:val="16"/>
              </w:rPr>
            </w:pPr>
            <w:r w:rsidRPr="00BB0295">
              <w:rPr>
                <w:rFonts w:ascii="Tahoma" w:eastAsia="Times New Roman" w:hAnsi="Tahoma" w:cs="Tahoma"/>
                <w:color w:val="000000"/>
                <w:sz w:val="16"/>
                <w:szCs w:val="16"/>
              </w:rPr>
              <w:t> </w:t>
            </w:r>
          </w:p>
        </w:tc>
        <w:tc>
          <w:tcPr>
            <w:tcW w:w="1143" w:type="dxa"/>
            <w:tcBorders>
              <w:top w:val="nil"/>
              <w:left w:val="nil"/>
              <w:bottom w:val="single" w:sz="12" w:space="0" w:color="auto"/>
              <w:right w:val="single" w:sz="4" w:space="0" w:color="auto"/>
            </w:tcBorders>
            <w:shd w:val="clear" w:color="800000" w:fill="FFFFFF"/>
            <w:noWrap/>
            <w:vAlign w:val="center"/>
            <w:hideMark/>
          </w:tcPr>
          <w:p w:rsidR="00BB0295" w:rsidRPr="00BB0295" w:rsidRDefault="00BB0295" w:rsidP="00BB0295">
            <w:pPr>
              <w:jc w:val="center"/>
              <w:rPr>
                <w:rFonts w:ascii="Tahoma" w:eastAsia="Times New Roman" w:hAnsi="Tahoma" w:cs="Tahoma"/>
                <w:color w:val="000000"/>
                <w:sz w:val="16"/>
                <w:szCs w:val="16"/>
              </w:rPr>
            </w:pPr>
            <w:r w:rsidRPr="00BB0295">
              <w:rPr>
                <w:rFonts w:ascii="Tahoma" w:eastAsia="Times New Roman" w:hAnsi="Tahoma" w:cs="Tahoma"/>
                <w:color w:val="000000"/>
                <w:sz w:val="16"/>
                <w:szCs w:val="16"/>
              </w:rPr>
              <w:t>26</w:t>
            </w:r>
          </w:p>
        </w:tc>
        <w:tc>
          <w:tcPr>
            <w:tcW w:w="1120" w:type="dxa"/>
            <w:tcBorders>
              <w:top w:val="nil"/>
              <w:left w:val="nil"/>
              <w:bottom w:val="single" w:sz="12" w:space="0" w:color="auto"/>
              <w:right w:val="single" w:sz="4" w:space="0" w:color="auto"/>
            </w:tcBorders>
            <w:shd w:val="clear" w:color="800000" w:fill="FFFFFF"/>
            <w:noWrap/>
            <w:vAlign w:val="center"/>
            <w:hideMark/>
          </w:tcPr>
          <w:p w:rsidR="00BB0295" w:rsidRPr="00BB0295" w:rsidRDefault="00BB0295" w:rsidP="00BB0295">
            <w:pPr>
              <w:jc w:val="center"/>
              <w:rPr>
                <w:rFonts w:ascii="Tahoma" w:eastAsia="Times New Roman" w:hAnsi="Tahoma" w:cs="Tahoma"/>
                <w:color w:val="000000"/>
                <w:sz w:val="16"/>
                <w:szCs w:val="16"/>
              </w:rPr>
            </w:pPr>
            <w:r w:rsidRPr="00BB0295">
              <w:rPr>
                <w:rFonts w:ascii="Tahoma" w:eastAsia="Times New Roman" w:hAnsi="Tahoma" w:cs="Tahoma"/>
                <w:color w:val="000000"/>
                <w:sz w:val="16"/>
                <w:szCs w:val="16"/>
              </w:rPr>
              <w:t> </w:t>
            </w:r>
          </w:p>
        </w:tc>
        <w:tc>
          <w:tcPr>
            <w:tcW w:w="860" w:type="dxa"/>
            <w:tcBorders>
              <w:top w:val="nil"/>
              <w:left w:val="nil"/>
              <w:bottom w:val="single" w:sz="12" w:space="0" w:color="auto"/>
              <w:right w:val="single" w:sz="4" w:space="0" w:color="auto"/>
            </w:tcBorders>
            <w:shd w:val="clear" w:color="800000" w:fill="FFFFFF"/>
            <w:noWrap/>
            <w:vAlign w:val="center"/>
            <w:hideMark/>
          </w:tcPr>
          <w:p w:rsidR="00BB0295" w:rsidRPr="00BB0295" w:rsidRDefault="00BB0295" w:rsidP="00BB0295">
            <w:pPr>
              <w:jc w:val="center"/>
              <w:rPr>
                <w:rFonts w:ascii="Tahoma" w:eastAsia="Times New Roman" w:hAnsi="Tahoma" w:cs="Tahoma"/>
                <w:color w:val="000000"/>
                <w:sz w:val="16"/>
                <w:szCs w:val="16"/>
              </w:rPr>
            </w:pPr>
            <w:r w:rsidRPr="00BB0295">
              <w:rPr>
                <w:rFonts w:ascii="Tahoma" w:eastAsia="Times New Roman" w:hAnsi="Tahoma" w:cs="Tahoma"/>
                <w:color w:val="000000"/>
                <w:sz w:val="16"/>
                <w:szCs w:val="16"/>
              </w:rPr>
              <w:t> </w:t>
            </w:r>
          </w:p>
        </w:tc>
        <w:tc>
          <w:tcPr>
            <w:tcW w:w="1029" w:type="dxa"/>
            <w:tcBorders>
              <w:top w:val="nil"/>
              <w:left w:val="nil"/>
              <w:bottom w:val="single" w:sz="12" w:space="0" w:color="auto"/>
              <w:right w:val="single" w:sz="4" w:space="0" w:color="auto"/>
            </w:tcBorders>
            <w:shd w:val="clear" w:color="000000" w:fill="FFFFFF"/>
            <w:noWrap/>
            <w:vAlign w:val="center"/>
            <w:hideMark/>
          </w:tcPr>
          <w:p w:rsidR="00BB0295" w:rsidRPr="00BB0295" w:rsidRDefault="00BB0295" w:rsidP="00BB0295">
            <w:pPr>
              <w:jc w:val="center"/>
              <w:rPr>
                <w:rFonts w:ascii="Tahoma" w:eastAsia="Times New Roman" w:hAnsi="Tahoma" w:cs="Tahoma"/>
                <w:color w:val="000000"/>
                <w:sz w:val="16"/>
                <w:szCs w:val="16"/>
              </w:rPr>
            </w:pPr>
            <w:r w:rsidRPr="00BB0295">
              <w:rPr>
                <w:rFonts w:ascii="Tahoma" w:eastAsia="Times New Roman" w:hAnsi="Tahoma" w:cs="Tahoma"/>
                <w:color w:val="000000"/>
                <w:sz w:val="16"/>
                <w:szCs w:val="16"/>
              </w:rPr>
              <w:t> </w:t>
            </w:r>
          </w:p>
        </w:tc>
        <w:tc>
          <w:tcPr>
            <w:tcW w:w="1029" w:type="dxa"/>
            <w:tcBorders>
              <w:top w:val="nil"/>
              <w:left w:val="nil"/>
              <w:bottom w:val="single" w:sz="12" w:space="0" w:color="auto"/>
              <w:right w:val="single" w:sz="12" w:space="0" w:color="auto"/>
            </w:tcBorders>
            <w:shd w:val="clear" w:color="000000" w:fill="FFFFFF"/>
            <w:noWrap/>
            <w:vAlign w:val="bottom"/>
            <w:hideMark/>
          </w:tcPr>
          <w:p w:rsidR="00BB0295" w:rsidRPr="00BB0295" w:rsidRDefault="00BB0295" w:rsidP="00BB0295">
            <w:pPr>
              <w:jc w:val="center"/>
              <w:rPr>
                <w:rFonts w:ascii="Tahoma" w:eastAsia="Times New Roman" w:hAnsi="Tahoma" w:cs="Tahoma"/>
                <w:color w:val="000000"/>
                <w:sz w:val="16"/>
                <w:szCs w:val="16"/>
              </w:rPr>
            </w:pPr>
            <w:r w:rsidRPr="00BB0295">
              <w:rPr>
                <w:rFonts w:ascii="Tahoma" w:eastAsia="Times New Roman" w:hAnsi="Tahoma" w:cs="Tahoma"/>
                <w:color w:val="000000"/>
                <w:sz w:val="16"/>
                <w:szCs w:val="16"/>
              </w:rPr>
              <w:t> </w:t>
            </w:r>
          </w:p>
        </w:tc>
      </w:tr>
      <w:tr w:rsidR="00BB0295" w:rsidRPr="00BB0295" w:rsidTr="0063234D">
        <w:trPr>
          <w:trHeight w:val="127"/>
        </w:trPr>
        <w:tc>
          <w:tcPr>
            <w:tcW w:w="991" w:type="dxa"/>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BB0295" w:rsidRPr="00BB0295" w:rsidRDefault="00BB0295" w:rsidP="00BB0295">
            <w:pPr>
              <w:jc w:val="center"/>
              <w:rPr>
                <w:rFonts w:ascii="Tahoma" w:eastAsia="Times New Roman" w:hAnsi="Tahoma" w:cs="Tahoma"/>
                <w:color w:val="000000"/>
                <w:sz w:val="16"/>
                <w:szCs w:val="16"/>
              </w:rPr>
            </w:pPr>
            <w:r w:rsidRPr="00BB0295">
              <w:rPr>
                <w:rFonts w:ascii="Tahoma" w:eastAsia="Times New Roman" w:hAnsi="Tahoma" w:cs="Tahoma"/>
                <w:color w:val="000000"/>
                <w:sz w:val="16"/>
                <w:szCs w:val="16"/>
              </w:rPr>
              <w:t> </w:t>
            </w:r>
          </w:p>
        </w:tc>
        <w:tc>
          <w:tcPr>
            <w:tcW w:w="2501" w:type="dxa"/>
            <w:tcBorders>
              <w:top w:val="nil"/>
              <w:left w:val="nil"/>
              <w:bottom w:val="single" w:sz="12" w:space="0" w:color="auto"/>
              <w:right w:val="single" w:sz="4" w:space="0" w:color="auto"/>
            </w:tcBorders>
            <w:shd w:val="clear" w:color="800000" w:fill="FFFFFF"/>
            <w:vAlign w:val="center"/>
            <w:hideMark/>
          </w:tcPr>
          <w:p w:rsidR="00BB0295" w:rsidRPr="00BB0295" w:rsidRDefault="00BB0295" w:rsidP="00BB0295">
            <w:pPr>
              <w:rPr>
                <w:rFonts w:ascii="Tahoma" w:eastAsia="Times New Roman" w:hAnsi="Tahoma" w:cs="Tahoma"/>
                <w:color w:val="000000"/>
                <w:sz w:val="16"/>
                <w:szCs w:val="16"/>
              </w:rPr>
            </w:pPr>
            <w:r w:rsidRPr="00BB0295">
              <w:rPr>
                <w:rFonts w:ascii="Tahoma" w:eastAsia="Times New Roman" w:hAnsi="Tahoma" w:cs="Tahoma"/>
                <w:color w:val="000000"/>
                <w:sz w:val="16"/>
                <w:szCs w:val="16"/>
              </w:rPr>
              <w:t xml:space="preserve">Экзамен </w:t>
            </w:r>
          </w:p>
        </w:tc>
        <w:tc>
          <w:tcPr>
            <w:tcW w:w="1054" w:type="dxa"/>
            <w:tcBorders>
              <w:top w:val="nil"/>
              <w:left w:val="single" w:sz="4" w:space="0" w:color="auto"/>
              <w:bottom w:val="single" w:sz="12" w:space="0" w:color="auto"/>
              <w:right w:val="single" w:sz="4" w:space="0" w:color="auto"/>
            </w:tcBorders>
            <w:shd w:val="clear" w:color="800000" w:fill="FFFFFF"/>
            <w:noWrap/>
            <w:vAlign w:val="center"/>
            <w:hideMark/>
          </w:tcPr>
          <w:p w:rsidR="00BB0295" w:rsidRPr="00BB0295" w:rsidRDefault="00BB0295" w:rsidP="00BB0295">
            <w:pPr>
              <w:jc w:val="right"/>
              <w:rPr>
                <w:rFonts w:ascii="Tahoma" w:eastAsia="Times New Roman" w:hAnsi="Tahoma" w:cs="Tahoma"/>
                <w:color w:val="000000"/>
                <w:sz w:val="16"/>
                <w:szCs w:val="16"/>
              </w:rPr>
            </w:pPr>
            <w:r w:rsidRPr="00BB0295">
              <w:rPr>
                <w:rFonts w:ascii="Tahoma" w:eastAsia="Times New Roman" w:hAnsi="Tahoma" w:cs="Tahoma"/>
                <w:color w:val="000000"/>
                <w:sz w:val="16"/>
                <w:szCs w:val="16"/>
              </w:rPr>
              <w:t> </w:t>
            </w:r>
          </w:p>
        </w:tc>
        <w:tc>
          <w:tcPr>
            <w:tcW w:w="1143" w:type="dxa"/>
            <w:tcBorders>
              <w:top w:val="nil"/>
              <w:left w:val="nil"/>
              <w:bottom w:val="single" w:sz="12" w:space="0" w:color="auto"/>
              <w:right w:val="single" w:sz="4" w:space="0" w:color="auto"/>
            </w:tcBorders>
            <w:shd w:val="clear" w:color="800000" w:fill="FFFFFF"/>
            <w:noWrap/>
            <w:vAlign w:val="center"/>
            <w:hideMark/>
          </w:tcPr>
          <w:p w:rsidR="00BB0295" w:rsidRPr="00BB0295" w:rsidRDefault="00BB0295" w:rsidP="00BB0295">
            <w:pPr>
              <w:jc w:val="center"/>
              <w:rPr>
                <w:rFonts w:ascii="Tahoma" w:eastAsia="Times New Roman" w:hAnsi="Tahoma" w:cs="Tahoma"/>
                <w:color w:val="000000"/>
                <w:sz w:val="16"/>
                <w:szCs w:val="16"/>
              </w:rPr>
            </w:pPr>
            <w:r w:rsidRPr="00BB0295">
              <w:rPr>
                <w:rFonts w:ascii="Tahoma" w:eastAsia="Times New Roman" w:hAnsi="Tahoma" w:cs="Tahoma"/>
                <w:color w:val="000000"/>
                <w:sz w:val="16"/>
                <w:szCs w:val="16"/>
              </w:rPr>
              <w:t>6</w:t>
            </w:r>
          </w:p>
        </w:tc>
        <w:tc>
          <w:tcPr>
            <w:tcW w:w="1120" w:type="dxa"/>
            <w:tcBorders>
              <w:top w:val="nil"/>
              <w:left w:val="nil"/>
              <w:bottom w:val="single" w:sz="12" w:space="0" w:color="auto"/>
              <w:right w:val="single" w:sz="4" w:space="0" w:color="auto"/>
            </w:tcBorders>
            <w:shd w:val="clear" w:color="800000" w:fill="FFFFFF"/>
            <w:noWrap/>
            <w:vAlign w:val="center"/>
            <w:hideMark/>
          </w:tcPr>
          <w:p w:rsidR="00BB0295" w:rsidRPr="00BB0295" w:rsidRDefault="00BB0295" w:rsidP="00BB0295">
            <w:pPr>
              <w:jc w:val="center"/>
              <w:rPr>
                <w:rFonts w:ascii="Tahoma" w:eastAsia="Times New Roman" w:hAnsi="Tahoma" w:cs="Tahoma"/>
                <w:color w:val="000000"/>
                <w:sz w:val="16"/>
                <w:szCs w:val="16"/>
              </w:rPr>
            </w:pPr>
            <w:r w:rsidRPr="00BB0295">
              <w:rPr>
                <w:rFonts w:ascii="Tahoma" w:eastAsia="Times New Roman" w:hAnsi="Tahoma" w:cs="Tahoma"/>
                <w:color w:val="000000"/>
                <w:sz w:val="16"/>
                <w:szCs w:val="16"/>
              </w:rPr>
              <w:t> </w:t>
            </w:r>
          </w:p>
        </w:tc>
        <w:tc>
          <w:tcPr>
            <w:tcW w:w="860" w:type="dxa"/>
            <w:tcBorders>
              <w:top w:val="nil"/>
              <w:left w:val="nil"/>
              <w:bottom w:val="single" w:sz="12" w:space="0" w:color="auto"/>
              <w:right w:val="single" w:sz="4" w:space="0" w:color="auto"/>
            </w:tcBorders>
            <w:shd w:val="clear" w:color="800000" w:fill="FFFFFF"/>
            <w:noWrap/>
            <w:vAlign w:val="center"/>
            <w:hideMark/>
          </w:tcPr>
          <w:p w:rsidR="00BB0295" w:rsidRPr="00BB0295" w:rsidRDefault="00BB0295" w:rsidP="00BB0295">
            <w:pPr>
              <w:jc w:val="center"/>
              <w:rPr>
                <w:rFonts w:ascii="Tahoma" w:eastAsia="Times New Roman" w:hAnsi="Tahoma" w:cs="Tahoma"/>
                <w:color w:val="000000"/>
                <w:sz w:val="16"/>
                <w:szCs w:val="16"/>
              </w:rPr>
            </w:pPr>
            <w:r w:rsidRPr="00BB0295">
              <w:rPr>
                <w:rFonts w:ascii="Tahoma" w:eastAsia="Times New Roman" w:hAnsi="Tahoma" w:cs="Tahoma"/>
                <w:color w:val="000000"/>
                <w:sz w:val="16"/>
                <w:szCs w:val="16"/>
              </w:rPr>
              <w:t>6</w:t>
            </w:r>
          </w:p>
        </w:tc>
        <w:tc>
          <w:tcPr>
            <w:tcW w:w="1029" w:type="dxa"/>
            <w:tcBorders>
              <w:top w:val="nil"/>
              <w:left w:val="nil"/>
              <w:bottom w:val="single" w:sz="12" w:space="0" w:color="auto"/>
              <w:right w:val="single" w:sz="4" w:space="0" w:color="auto"/>
            </w:tcBorders>
            <w:shd w:val="clear" w:color="000000" w:fill="FFFFFF"/>
            <w:noWrap/>
            <w:vAlign w:val="center"/>
            <w:hideMark/>
          </w:tcPr>
          <w:p w:rsidR="00BB0295" w:rsidRPr="00BB0295" w:rsidRDefault="00BB0295" w:rsidP="00BB0295">
            <w:pPr>
              <w:jc w:val="center"/>
              <w:rPr>
                <w:rFonts w:ascii="Tahoma" w:eastAsia="Times New Roman" w:hAnsi="Tahoma" w:cs="Tahoma"/>
                <w:color w:val="000000"/>
                <w:sz w:val="16"/>
                <w:szCs w:val="16"/>
              </w:rPr>
            </w:pPr>
            <w:r w:rsidRPr="00BB0295">
              <w:rPr>
                <w:rFonts w:ascii="Tahoma" w:eastAsia="Times New Roman" w:hAnsi="Tahoma" w:cs="Tahoma"/>
                <w:color w:val="000000"/>
                <w:sz w:val="16"/>
                <w:szCs w:val="16"/>
              </w:rPr>
              <w:t> </w:t>
            </w:r>
          </w:p>
        </w:tc>
        <w:tc>
          <w:tcPr>
            <w:tcW w:w="1029" w:type="dxa"/>
            <w:tcBorders>
              <w:top w:val="nil"/>
              <w:left w:val="nil"/>
              <w:bottom w:val="single" w:sz="12" w:space="0" w:color="auto"/>
              <w:right w:val="single" w:sz="12" w:space="0" w:color="auto"/>
            </w:tcBorders>
            <w:shd w:val="clear" w:color="000000" w:fill="FFFFFF"/>
            <w:noWrap/>
            <w:vAlign w:val="bottom"/>
            <w:hideMark/>
          </w:tcPr>
          <w:p w:rsidR="00BB0295" w:rsidRPr="00BB0295" w:rsidRDefault="00BB0295" w:rsidP="00BB0295">
            <w:pPr>
              <w:jc w:val="center"/>
              <w:rPr>
                <w:rFonts w:ascii="Tahoma" w:eastAsia="Times New Roman" w:hAnsi="Tahoma" w:cs="Tahoma"/>
                <w:color w:val="000000"/>
                <w:sz w:val="16"/>
                <w:szCs w:val="16"/>
              </w:rPr>
            </w:pPr>
            <w:r w:rsidRPr="00BB0295">
              <w:rPr>
                <w:rFonts w:ascii="Tahoma" w:eastAsia="Times New Roman" w:hAnsi="Tahoma" w:cs="Tahoma"/>
                <w:color w:val="000000"/>
                <w:sz w:val="16"/>
                <w:szCs w:val="16"/>
              </w:rPr>
              <w:t> </w:t>
            </w:r>
          </w:p>
        </w:tc>
      </w:tr>
      <w:tr w:rsidR="00BB0295" w:rsidRPr="00BB0295" w:rsidTr="0063234D">
        <w:trPr>
          <w:trHeight w:val="172"/>
        </w:trPr>
        <w:tc>
          <w:tcPr>
            <w:tcW w:w="991" w:type="dxa"/>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BB0295" w:rsidRPr="00BB0295" w:rsidRDefault="00BB0295" w:rsidP="00BB0295">
            <w:pPr>
              <w:jc w:val="center"/>
              <w:rPr>
                <w:rFonts w:ascii="Tahoma" w:eastAsia="Times New Roman" w:hAnsi="Tahoma" w:cs="Tahoma"/>
                <w:color w:val="000000"/>
                <w:sz w:val="16"/>
                <w:szCs w:val="16"/>
              </w:rPr>
            </w:pPr>
            <w:r w:rsidRPr="00BB0295">
              <w:rPr>
                <w:rFonts w:ascii="Tahoma" w:eastAsia="Times New Roman" w:hAnsi="Tahoma" w:cs="Tahoma"/>
                <w:color w:val="000000"/>
                <w:sz w:val="16"/>
                <w:szCs w:val="16"/>
              </w:rPr>
              <w:t> </w:t>
            </w:r>
          </w:p>
        </w:tc>
        <w:tc>
          <w:tcPr>
            <w:tcW w:w="2501" w:type="dxa"/>
            <w:tcBorders>
              <w:top w:val="nil"/>
              <w:left w:val="nil"/>
              <w:bottom w:val="single" w:sz="12" w:space="0" w:color="auto"/>
              <w:right w:val="single" w:sz="4" w:space="0" w:color="auto"/>
            </w:tcBorders>
            <w:shd w:val="clear" w:color="800000" w:fill="FFFFFF"/>
            <w:vAlign w:val="center"/>
            <w:hideMark/>
          </w:tcPr>
          <w:p w:rsidR="00BB0295" w:rsidRPr="00BB0295" w:rsidRDefault="00BB0295" w:rsidP="00BB0295">
            <w:pPr>
              <w:rPr>
                <w:rFonts w:ascii="Tahoma" w:eastAsia="Times New Roman" w:hAnsi="Tahoma" w:cs="Tahoma"/>
                <w:color w:val="000000"/>
                <w:sz w:val="16"/>
                <w:szCs w:val="16"/>
              </w:rPr>
            </w:pPr>
            <w:r w:rsidRPr="00BB0295">
              <w:rPr>
                <w:rFonts w:ascii="Tahoma" w:eastAsia="Times New Roman" w:hAnsi="Tahoma" w:cs="Tahoma"/>
                <w:color w:val="000000"/>
                <w:sz w:val="16"/>
                <w:szCs w:val="16"/>
              </w:rPr>
              <w:t>Квалификационный экзамен</w:t>
            </w:r>
          </w:p>
        </w:tc>
        <w:tc>
          <w:tcPr>
            <w:tcW w:w="1054" w:type="dxa"/>
            <w:tcBorders>
              <w:top w:val="nil"/>
              <w:left w:val="single" w:sz="4" w:space="0" w:color="auto"/>
              <w:bottom w:val="single" w:sz="12" w:space="0" w:color="auto"/>
              <w:right w:val="single" w:sz="4" w:space="0" w:color="auto"/>
            </w:tcBorders>
            <w:shd w:val="clear" w:color="800000" w:fill="FFFFFF"/>
            <w:noWrap/>
            <w:vAlign w:val="center"/>
            <w:hideMark/>
          </w:tcPr>
          <w:p w:rsidR="00BB0295" w:rsidRPr="00BB0295" w:rsidRDefault="00BB0295" w:rsidP="00BB0295">
            <w:pPr>
              <w:jc w:val="right"/>
              <w:rPr>
                <w:rFonts w:ascii="Tahoma" w:eastAsia="Times New Roman" w:hAnsi="Tahoma" w:cs="Tahoma"/>
                <w:color w:val="000000"/>
                <w:sz w:val="16"/>
                <w:szCs w:val="16"/>
              </w:rPr>
            </w:pPr>
            <w:r w:rsidRPr="00BB0295">
              <w:rPr>
                <w:rFonts w:ascii="Tahoma" w:eastAsia="Times New Roman" w:hAnsi="Tahoma" w:cs="Tahoma"/>
                <w:color w:val="000000"/>
                <w:sz w:val="16"/>
                <w:szCs w:val="16"/>
              </w:rPr>
              <w:t> </w:t>
            </w:r>
          </w:p>
        </w:tc>
        <w:tc>
          <w:tcPr>
            <w:tcW w:w="1143" w:type="dxa"/>
            <w:tcBorders>
              <w:top w:val="nil"/>
              <w:left w:val="nil"/>
              <w:bottom w:val="single" w:sz="12" w:space="0" w:color="auto"/>
              <w:right w:val="single" w:sz="4" w:space="0" w:color="auto"/>
            </w:tcBorders>
            <w:shd w:val="clear" w:color="800000" w:fill="FFFFFF"/>
            <w:noWrap/>
            <w:vAlign w:val="center"/>
            <w:hideMark/>
          </w:tcPr>
          <w:p w:rsidR="00BB0295" w:rsidRPr="00BB0295" w:rsidRDefault="00BB0295" w:rsidP="00BB0295">
            <w:pPr>
              <w:jc w:val="center"/>
              <w:rPr>
                <w:rFonts w:ascii="Tahoma" w:eastAsia="Times New Roman" w:hAnsi="Tahoma" w:cs="Tahoma"/>
                <w:color w:val="000000"/>
                <w:sz w:val="16"/>
                <w:szCs w:val="16"/>
              </w:rPr>
            </w:pPr>
            <w:r w:rsidRPr="00BB0295">
              <w:rPr>
                <w:rFonts w:ascii="Tahoma" w:eastAsia="Times New Roman" w:hAnsi="Tahoma" w:cs="Tahoma"/>
                <w:color w:val="000000"/>
                <w:sz w:val="16"/>
                <w:szCs w:val="16"/>
              </w:rPr>
              <w:t>12</w:t>
            </w:r>
          </w:p>
        </w:tc>
        <w:tc>
          <w:tcPr>
            <w:tcW w:w="1120" w:type="dxa"/>
            <w:tcBorders>
              <w:top w:val="nil"/>
              <w:left w:val="nil"/>
              <w:bottom w:val="single" w:sz="12" w:space="0" w:color="auto"/>
              <w:right w:val="single" w:sz="4" w:space="0" w:color="auto"/>
            </w:tcBorders>
            <w:shd w:val="clear" w:color="800000" w:fill="FFFFFF"/>
            <w:noWrap/>
            <w:vAlign w:val="center"/>
            <w:hideMark/>
          </w:tcPr>
          <w:p w:rsidR="00BB0295" w:rsidRPr="00BB0295" w:rsidRDefault="00BB0295" w:rsidP="00BB0295">
            <w:pPr>
              <w:jc w:val="center"/>
              <w:rPr>
                <w:rFonts w:ascii="Tahoma" w:eastAsia="Times New Roman" w:hAnsi="Tahoma" w:cs="Tahoma"/>
                <w:color w:val="000000"/>
                <w:sz w:val="16"/>
                <w:szCs w:val="16"/>
              </w:rPr>
            </w:pPr>
            <w:r w:rsidRPr="00BB0295">
              <w:rPr>
                <w:rFonts w:ascii="Tahoma" w:eastAsia="Times New Roman" w:hAnsi="Tahoma" w:cs="Tahoma"/>
                <w:color w:val="000000"/>
                <w:sz w:val="16"/>
                <w:szCs w:val="16"/>
              </w:rPr>
              <w:t> </w:t>
            </w:r>
          </w:p>
        </w:tc>
        <w:tc>
          <w:tcPr>
            <w:tcW w:w="860" w:type="dxa"/>
            <w:tcBorders>
              <w:top w:val="nil"/>
              <w:left w:val="nil"/>
              <w:bottom w:val="single" w:sz="12" w:space="0" w:color="auto"/>
              <w:right w:val="single" w:sz="4" w:space="0" w:color="auto"/>
            </w:tcBorders>
            <w:shd w:val="clear" w:color="800000" w:fill="FFFFFF"/>
            <w:noWrap/>
            <w:vAlign w:val="center"/>
            <w:hideMark/>
          </w:tcPr>
          <w:p w:rsidR="00BB0295" w:rsidRPr="00BB0295" w:rsidRDefault="00BB0295" w:rsidP="00BB0295">
            <w:pPr>
              <w:jc w:val="center"/>
              <w:rPr>
                <w:rFonts w:ascii="Tahoma" w:eastAsia="Times New Roman" w:hAnsi="Tahoma" w:cs="Tahoma"/>
                <w:color w:val="000000"/>
                <w:sz w:val="16"/>
                <w:szCs w:val="16"/>
              </w:rPr>
            </w:pPr>
            <w:r w:rsidRPr="00BB0295">
              <w:rPr>
                <w:rFonts w:ascii="Tahoma" w:eastAsia="Times New Roman" w:hAnsi="Tahoma" w:cs="Tahoma"/>
                <w:color w:val="000000"/>
                <w:sz w:val="16"/>
                <w:szCs w:val="16"/>
              </w:rPr>
              <w:t> </w:t>
            </w:r>
          </w:p>
        </w:tc>
        <w:tc>
          <w:tcPr>
            <w:tcW w:w="1029" w:type="dxa"/>
            <w:tcBorders>
              <w:top w:val="nil"/>
              <w:left w:val="nil"/>
              <w:bottom w:val="single" w:sz="12" w:space="0" w:color="auto"/>
              <w:right w:val="single" w:sz="4" w:space="0" w:color="auto"/>
            </w:tcBorders>
            <w:shd w:val="clear" w:color="000000" w:fill="FFFFFF"/>
            <w:noWrap/>
            <w:vAlign w:val="center"/>
            <w:hideMark/>
          </w:tcPr>
          <w:p w:rsidR="00BB0295" w:rsidRPr="00BB0295" w:rsidRDefault="00BB0295" w:rsidP="00BB0295">
            <w:pPr>
              <w:jc w:val="center"/>
              <w:rPr>
                <w:rFonts w:ascii="Tahoma" w:eastAsia="Times New Roman" w:hAnsi="Tahoma" w:cs="Tahoma"/>
                <w:color w:val="000000"/>
                <w:sz w:val="16"/>
                <w:szCs w:val="16"/>
              </w:rPr>
            </w:pPr>
            <w:r w:rsidRPr="00BB0295">
              <w:rPr>
                <w:rFonts w:ascii="Tahoma" w:eastAsia="Times New Roman" w:hAnsi="Tahoma" w:cs="Tahoma"/>
                <w:color w:val="000000"/>
                <w:sz w:val="16"/>
                <w:szCs w:val="16"/>
              </w:rPr>
              <w:t> </w:t>
            </w:r>
          </w:p>
        </w:tc>
        <w:tc>
          <w:tcPr>
            <w:tcW w:w="1029" w:type="dxa"/>
            <w:tcBorders>
              <w:top w:val="nil"/>
              <w:left w:val="nil"/>
              <w:bottom w:val="single" w:sz="12" w:space="0" w:color="auto"/>
              <w:right w:val="single" w:sz="12" w:space="0" w:color="auto"/>
            </w:tcBorders>
            <w:shd w:val="clear" w:color="000000" w:fill="FFFFFF"/>
            <w:noWrap/>
            <w:vAlign w:val="bottom"/>
            <w:hideMark/>
          </w:tcPr>
          <w:p w:rsidR="00BB0295" w:rsidRPr="00BB0295" w:rsidRDefault="00BB0295" w:rsidP="00BB0295">
            <w:pPr>
              <w:jc w:val="center"/>
              <w:rPr>
                <w:rFonts w:ascii="Tahoma" w:eastAsia="Times New Roman" w:hAnsi="Tahoma" w:cs="Tahoma"/>
                <w:color w:val="000000"/>
                <w:sz w:val="16"/>
                <w:szCs w:val="16"/>
              </w:rPr>
            </w:pPr>
            <w:r w:rsidRPr="00BB0295">
              <w:rPr>
                <w:rFonts w:ascii="Tahoma" w:eastAsia="Times New Roman" w:hAnsi="Tahoma" w:cs="Tahoma"/>
                <w:color w:val="000000"/>
                <w:sz w:val="16"/>
                <w:szCs w:val="16"/>
              </w:rPr>
              <w:t>12</w:t>
            </w:r>
          </w:p>
        </w:tc>
      </w:tr>
    </w:tbl>
    <w:p w:rsidR="006F4197" w:rsidRDefault="006F4197">
      <w:pPr>
        <w:spacing w:line="325" w:lineRule="exact"/>
        <w:rPr>
          <w:rFonts w:ascii="Times New Roman" w:eastAsia="Times New Roman" w:hAnsi="Times New Roman"/>
        </w:rPr>
      </w:pPr>
    </w:p>
    <w:p w:rsidR="006F4197" w:rsidRDefault="006F4197">
      <w:pPr>
        <w:spacing w:line="0" w:lineRule="atLeast"/>
        <w:ind w:left="980"/>
        <w:rPr>
          <w:rFonts w:ascii="Times New Roman" w:eastAsia="Times New Roman" w:hAnsi="Times New Roman"/>
          <w:b/>
          <w:sz w:val="28"/>
        </w:rPr>
      </w:pPr>
      <w:r>
        <w:rPr>
          <w:rFonts w:ascii="Times New Roman" w:eastAsia="Times New Roman" w:hAnsi="Times New Roman"/>
          <w:b/>
          <w:sz w:val="28"/>
        </w:rPr>
        <w:t>3.2. Календарный учебный график</w:t>
      </w:r>
    </w:p>
    <w:p w:rsidR="006F4197" w:rsidRDefault="006F4197">
      <w:pPr>
        <w:spacing w:line="12" w:lineRule="exact"/>
        <w:rPr>
          <w:rFonts w:ascii="Times New Roman" w:eastAsia="Times New Roman" w:hAnsi="Times New Roman"/>
        </w:rPr>
      </w:pPr>
    </w:p>
    <w:p w:rsidR="006F4197" w:rsidRDefault="006F4197" w:rsidP="005660C7">
      <w:pPr>
        <w:spacing w:line="236" w:lineRule="auto"/>
        <w:ind w:left="260" w:firstLine="709"/>
        <w:jc w:val="both"/>
        <w:rPr>
          <w:rFonts w:ascii="Times New Roman" w:eastAsia="Times New Roman" w:hAnsi="Times New Roman"/>
          <w:sz w:val="28"/>
        </w:rPr>
      </w:pPr>
      <w:r>
        <w:rPr>
          <w:rFonts w:ascii="Times New Roman" w:eastAsia="Times New Roman" w:hAnsi="Times New Roman"/>
          <w:sz w:val="28"/>
        </w:rPr>
        <w:t xml:space="preserve">Календарный учебный график разрабатывается </w:t>
      </w:r>
      <w:r w:rsidR="00FE774E">
        <w:rPr>
          <w:rFonts w:ascii="Times New Roman" w:eastAsia="Times New Roman" w:hAnsi="Times New Roman"/>
          <w:sz w:val="28"/>
        </w:rPr>
        <w:t xml:space="preserve">техникумом  </w:t>
      </w:r>
      <w:r w:rsidR="005660C7">
        <w:rPr>
          <w:rFonts w:ascii="Times New Roman" w:eastAsia="Times New Roman" w:hAnsi="Times New Roman"/>
          <w:sz w:val="28"/>
        </w:rPr>
        <w:t xml:space="preserve"> на основании учебного плана.</w:t>
      </w:r>
    </w:p>
    <w:p w:rsidR="006F4197" w:rsidRDefault="006F4197">
      <w:pPr>
        <w:spacing w:line="339" w:lineRule="exact"/>
        <w:rPr>
          <w:rFonts w:ascii="Times New Roman" w:eastAsia="Times New Roman" w:hAnsi="Times New Roman"/>
        </w:rPr>
      </w:pPr>
    </w:p>
    <w:p w:rsidR="006F4197" w:rsidRDefault="006F4197">
      <w:pPr>
        <w:spacing w:line="234" w:lineRule="auto"/>
        <w:ind w:left="260" w:firstLine="709"/>
        <w:jc w:val="both"/>
        <w:rPr>
          <w:rFonts w:ascii="Times New Roman" w:eastAsia="Times New Roman" w:hAnsi="Times New Roman"/>
          <w:b/>
          <w:sz w:val="28"/>
        </w:rPr>
      </w:pPr>
      <w:r>
        <w:rPr>
          <w:rFonts w:ascii="Times New Roman" w:eastAsia="Times New Roman" w:hAnsi="Times New Roman"/>
          <w:b/>
          <w:sz w:val="28"/>
        </w:rPr>
        <w:t>3.3. Рабочие программы дисциплин, профессиональных модулей, учебной и производственной практики</w:t>
      </w:r>
    </w:p>
    <w:p w:rsidR="006F4197" w:rsidRDefault="006F4197">
      <w:pPr>
        <w:spacing w:line="13" w:lineRule="exact"/>
        <w:rPr>
          <w:rFonts w:ascii="Times New Roman" w:eastAsia="Times New Roman" w:hAnsi="Times New Roman"/>
        </w:rPr>
      </w:pPr>
    </w:p>
    <w:p w:rsidR="006F4197" w:rsidRDefault="006F4197">
      <w:pPr>
        <w:spacing w:line="237" w:lineRule="auto"/>
        <w:ind w:left="260" w:firstLine="540"/>
        <w:jc w:val="both"/>
        <w:rPr>
          <w:rFonts w:ascii="Times New Roman" w:eastAsia="Times New Roman" w:hAnsi="Times New Roman"/>
          <w:sz w:val="28"/>
        </w:rPr>
      </w:pPr>
      <w:r>
        <w:rPr>
          <w:rFonts w:ascii="Times New Roman" w:eastAsia="Times New Roman" w:hAnsi="Times New Roman"/>
          <w:sz w:val="28"/>
        </w:rPr>
        <w:t xml:space="preserve">Рабочие программы дисциплин, профессионального модуля, учебной и производственной практики разработаны на основе ФГОС СПО, рассмотрены и одобрены цикловыми комиссиями, </w:t>
      </w:r>
      <w:r w:rsidR="00FE774E">
        <w:rPr>
          <w:rFonts w:ascii="Times New Roman" w:eastAsia="Times New Roman" w:hAnsi="Times New Roman"/>
          <w:sz w:val="28"/>
        </w:rPr>
        <w:t>утверждены директором техникума</w:t>
      </w:r>
      <w:r>
        <w:rPr>
          <w:rFonts w:ascii="Times New Roman" w:eastAsia="Times New Roman" w:hAnsi="Times New Roman"/>
          <w:sz w:val="28"/>
        </w:rPr>
        <w:t>.</w:t>
      </w:r>
    </w:p>
    <w:p w:rsidR="0063234D" w:rsidRDefault="0063234D">
      <w:pPr>
        <w:spacing w:line="237" w:lineRule="auto"/>
        <w:ind w:left="260" w:firstLine="540"/>
        <w:jc w:val="both"/>
        <w:rPr>
          <w:rFonts w:ascii="Times New Roman" w:eastAsia="Times New Roman" w:hAnsi="Times New Roman"/>
          <w:sz w:val="28"/>
        </w:rPr>
      </w:pPr>
    </w:p>
    <w:tbl>
      <w:tblPr>
        <w:tblW w:w="9720" w:type="dxa"/>
        <w:tblInd w:w="80" w:type="dxa"/>
        <w:tblLayout w:type="fixed"/>
        <w:tblCellMar>
          <w:left w:w="0" w:type="dxa"/>
          <w:right w:w="0" w:type="dxa"/>
        </w:tblCellMar>
        <w:tblLook w:val="0000"/>
      </w:tblPr>
      <w:tblGrid>
        <w:gridCol w:w="1440"/>
        <w:gridCol w:w="8280"/>
      </w:tblGrid>
      <w:tr w:rsidR="006F4197" w:rsidTr="005660C7">
        <w:trPr>
          <w:trHeight w:val="322"/>
        </w:trPr>
        <w:tc>
          <w:tcPr>
            <w:tcW w:w="1440" w:type="dxa"/>
            <w:shd w:val="clear" w:color="auto" w:fill="auto"/>
            <w:vAlign w:val="bottom"/>
          </w:tcPr>
          <w:p w:rsidR="006F4197" w:rsidRDefault="006F4197">
            <w:pPr>
              <w:spacing w:line="0" w:lineRule="atLeast"/>
              <w:rPr>
                <w:rFonts w:ascii="Times New Roman" w:eastAsia="Times New Roman" w:hAnsi="Times New Roman"/>
                <w:sz w:val="24"/>
              </w:rPr>
            </w:pPr>
            <w:bookmarkStart w:id="7" w:name="page9"/>
            <w:bookmarkEnd w:id="7"/>
          </w:p>
        </w:tc>
        <w:tc>
          <w:tcPr>
            <w:tcW w:w="8280" w:type="dxa"/>
            <w:shd w:val="clear" w:color="auto" w:fill="auto"/>
            <w:vAlign w:val="bottom"/>
          </w:tcPr>
          <w:p w:rsidR="006F4197" w:rsidRDefault="006F4197">
            <w:pPr>
              <w:spacing w:line="0" w:lineRule="atLeast"/>
              <w:ind w:right="616"/>
              <w:jc w:val="center"/>
              <w:rPr>
                <w:rFonts w:ascii="Times New Roman" w:eastAsia="Times New Roman" w:hAnsi="Times New Roman"/>
                <w:w w:val="99"/>
                <w:sz w:val="28"/>
              </w:rPr>
            </w:pPr>
            <w:r>
              <w:rPr>
                <w:rFonts w:ascii="Times New Roman" w:eastAsia="Times New Roman" w:hAnsi="Times New Roman"/>
                <w:w w:val="99"/>
                <w:sz w:val="28"/>
              </w:rPr>
              <w:t>Перечень рабочих программ дисциплин</w:t>
            </w:r>
          </w:p>
        </w:tc>
      </w:tr>
      <w:tr w:rsidR="006F4197" w:rsidTr="005660C7">
        <w:trPr>
          <w:trHeight w:val="322"/>
        </w:trPr>
        <w:tc>
          <w:tcPr>
            <w:tcW w:w="1440" w:type="dxa"/>
            <w:shd w:val="clear" w:color="auto" w:fill="auto"/>
            <w:vAlign w:val="bottom"/>
          </w:tcPr>
          <w:p w:rsidR="006F4197" w:rsidRDefault="006F4197">
            <w:pPr>
              <w:spacing w:line="0" w:lineRule="atLeast"/>
              <w:rPr>
                <w:rFonts w:ascii="Times New Roman" w:eastAsia="Times New Roman" w:hAnsi="Times New Roman"/>
                <w:sz w:val="24"/>
              </w:rPr>
            </w:pPr>
          </w:p>
        </w:tc>
        <w:tc>
          <w:tcPr>
            <w:tcW w:w="8280" w:type="dxa"/>
            <w:shd w:val="clear" w:color="auto" w:fill="auto"/>
            <w:vAlign w:val="bottom"/>
          </w:tcPr>
          <w:p w:rsidR="006F4197" w:rsidRDefault="006F4197">
            <w:pPr>
              <w:spacing w:line="0" w:lineRule="atLeast"/>
              <w:ind w:right="616"/>
              <w:jc w:val="center"/>
              <w:rPr>
                <w:rFonts w:ascii="Times New Roman" w:eastAsia="Times New Roman" w:hAnsi="Times New Roman"/>
                <w:w w:val="99"/>
                <w:sz w:val="28"/>
              </w:rPr>
            </w:pPr>
            <w:proofErr w:type="spellStart"/>
            <w:r>
              <w:rPr>
                <w:rFonts w:ascii="Times New Roman" w:eastAsia="Times New Roman" w:hAnsi="Times New Roman"/>
                <w:w w:val="99"/>
                <w:sz w:val="28"/>
              </w:rPr>
              <w:t>общепрофессионального</w:t>
            </w:r>
            <w:proofErr w:type="spellEnd"/>
            <w:r>
              <w:rPr>
                <w:rFonts w:ascii="Times New Roman" w:eastAsia="Times New Roman" w:hAnsi="Times New Roman"/>
                <w:w w:val="99"/>
                <w:sz w:val="28"/>
              </w:rPr>
              <w:t xml:space="preserve"> учебного цикла</w:t>
            </w:r>
          </w:p>
        </w:tc>
      </w:tr>
      <w:tr w:rsidR="006F4197" w:rsidTr="005660C7">
        <w:trPr>
          <w:trHeight w:val="326"/>
        </w:trPr>
        <w:tc>
          <w:tcPr>
            <w:tcW w:w="1440" w:type="dxa"/>
            <w:tcBorders>
              <w:bottom w:val="single" w:sz="8" w:space="0" w:color="auto"/>
            </w:tcBorders>
            <w:shd w:val="clear" w:color="auto" w:fill="auto"/>
            <w:vAlign w:val="bottom"/>
          </w:tcPr>
          <w:p w:rsidR="006F4197" w:rsidRDefault="006F4197">
            <w:pPr>
              <w:spacing w:line="0" w:lineRule="atLeast"/>
              <w:rPr>
                <w:rFonts w:ascii="Times New Roman" w:eastAsia="Times New Roman" w:hAnsi="Times New Roman"/>
                <w:sz w:val="24"/>
              </w:rPr>
            </w:pPr>
          </w:p>
        </w:tc>
        <w:tc>
          <w:tcPr>
            <w:tcW w:w="8280" w:type="dxa"/>
            <w:tcBorders>
              <w:bottom w:val="single" w:sz="8" w:space="0" w:color="auto"/>
            </w:tcBorders>
            <w:shd w:val="clear" w:color="auto" w:fill="auto"/>
            <w:vAlign w:val="bottom"/>
          </w:tcPr>
          <w:p w:rsidR="006F4197" w:rsidRDefault="006F4197">
            <w:pPr>
              <w:spacing w:line="0" w:lineRule="atLeast"/>
              <w:rPr>
                <w:rFonts w:ascii="Times New Roman" w:eastAsia="Times New Roman" w:hAnsi="Times New Roman"/>
                <w:sz w:val="24"/>
              </w:rPr>
            </w:pPr>
          </w:p>
        </w:tc>
      </w:tr>
      <w:tr w:rsidR="006F4197" w:rsidTr="005660C7">
        <w:trPr>
          <w:trHeight w:val="264"/>
        </w:trPr>
        <w:tc>
          <w:tcPr>
            <w:tcW w:w="1440" w:type="dxa"/>
            <w:tcBorders>
              <w:left w:val="single" w:sz="8" w:space="0" w:color="auto"/>
              <w:bottom w:val="single" w:sz="8" w:space="0" w:color="auto"/>
              <w:right w:val="single" w:sz="8" w:space="0" w:color="auto"/>
            </w:tcBorders>
            <w:shd w:val="clear" w:color="auto" w:fill="auto"/>
            <w:vAlign w:val="bottom"/>
          </w:tcPr>
          <w:p w:rsidR="006F4197" w:rsidRDefault="006F4197">
            <w:pPr>
              <w:spacing w:line="264" w:lineRule="exact"/>
              <w:ind w:left="320"/>
              <w:rPr>
                <w:rFonts w:ascii="Times New Roman" w:eastAsia="Times New Roman" w:hAnsi="Times New Roman"/>
                <w:b/>
                <w:sz w:val="24"/>
              </w:rPr>
            </w:pPr>
            <w:r>
              <w:rPr>
                <w:rFonts w:ascii="Times New Roman" w:eastAsia="Times New Roman" w:hAnsi="Times New Roman"/>
                <w:b/>
                <w:sz w:val="24"/>
              </w:rPr>
              <w:t>Индекс</w:t>
            </w:r>
          </w:p>
        </w:tc>
        <w:tc>
          <w:tcPr>
            <w:tcW w:w="8280" w:type="dxa"/>
            <w:tcBorders>
              <w:bottom w:val="single" w:sz="8" w:space="0" w:color="auto"/>
              <w:right w:val="single" w:sz="8" w:space="0" w:color="auto"/>
            </w:tcBorders>
            <w:shd w:val="clear" w:color="auto" w:fill="auto"/>
            <w:vAlign w:val="bottom"/>
          </w:tcPr>
          <w:p w:rsidR="006F4197" w:rsidRDefault="006F4197">
            <w:pPr>
              <w:spacing w:line="264" w:lineRule="exact"/>
              <w:ind w:left="2700"/>
              <w:rPr>
                <w:rFonts w:ascii="Times New Roman" w:eastAsia="Times New Roman" w:hAnsi="Times New Roman"/>
                <w:b/>
                <w:sz w:val="24"/>
              </w:rPr>
            </w:pPr>
            <w:r>
              <w:rPr>
                <w:rFonts w:ascii="Times New Roman" w:eastAsia="Times New Roman" w:hAnsi="Times New Roman"/>
                <w:b/>
                <w:sz w:val="24"/>
              </w:rPr>
              <w:t>Наименование дисциплин</w:t>
            </w:r>
          </w:p>
        </w:tc>
      </w:tr>
      <w:tr w:rsidR="006F4197" w:rsidTr="005660C7">
        <w:trPr>
          <w:trHeight w:val="267"/>
        </w:trPr>
        <w:tc>
          <w:tcPr>
            <w:tcW w:w="1440" w:type="dxa"/>
            <w:tcBorders>
              <w:left w:val="single" w:sz="8" w:space="0" w:color="auto"/>
              <w:bottom w:val="single" w:sz="8" w:space="0" w:color="auto"/>
              <w:right w:val="single" w:sz="8" w:space="0" w:color="auto"/>
            </w:tcBorders>
            <w:shd w:val="clear" w:color="auto" w:fill="auto"/>
            <w:vAlign w:val="bottom"/>
          </w:tcPr>
          <w:p w:rsidR="006F4197" w:rsidRDefault="006F4197">
            <w:pPr>
              <w:spacing w:line="265" w:lineRule="exact"/>
              <w:ind w:left="580"/>
              <w:rPr>
                <w:rFonts w:ascii="Times New Roman" w:eastAsia="Times New Roman" w:hAnsi="Times New Roman"/>
                <w:b/>
                <w:sz w:val="24"/>
              </w:rPr>
            </w:pPr>
            <w:r>
              <w:rPr>
                <w:rFonts w:ascii="Times New Roman" w:eastAsia="Times New Roman" w:hAnsi="Times New Roman"/>
                <w:b/>
                <w:sz w:val="24"/>
              </w:rPr>
              <w:t>ОП.00</w:t>
            </w:r>
          </w:p>
        </w:tc>
        <w:tc>
          <w:tcPr>
            <w:tcW w:w="8280" w:type="dxa"/>
            <w:tcBorders>
              <w:bottom w:val="single" w:sz="8" w:space="0" w:color="auto"/>
              <w:right w:val="single" w:sz="8" w:space="0" w:color="auto"/>
            </w:tcBorders>
            <w:shd w:val="clear" w:color="auto" w:fill="auto"/>
            <w:vAlign w:val="bottom"/>
          </w:tcPr>
          <w:p w:rsidR="006F4197" w:rsidRDefault="006F4197">
            <w:pPr>
              <w:spacing w:line="265" w:lineRule="exact"/>
              <w:ind w:left="480"/>
              <w:rPr>
                <w:rFonts w:ascii="Times New Roman" w:eastAsia="Times New Roman" w:hAnsi="Times New Roman"/>
                <w:b/>
                <w:sz w:val="24"/>
              </w:rPr>
            </w:pPr>
            <w:proofErr w:type="spellStart"/>
            <w:r>
              <w:rPr>
                <w:rFonts w:ascii="Times New Roman" w:eastAsia="Times New Roman" w:hAnsi="Times New Roman"/>
                <w:b/>
                <w:sz w:val="24"/>
              </w:rPr>
              <w:t>Общепрофессиональный</w:t>
            </w:r>
            <w:proofErr w:type="spellEnd"/>
            <w:r>
              <w:rPr>
                <w:rFonts w:ascii="Times New Roman" w:eastAsia="Times New Roman" w:hAnsi="Times New Roman"/>
                <w:b/>
                <w:sz w:val="24"/>
              </w:rPr>
              <w:t xml:space="preserve"> учебный цикл</w:t>
            </w:r>
          </w:p>
        </w:tc>
      </w:tr>
      <w:tr w:rsidR="006F4197" w:rsidTr="005660C7">
        <w:trPr>
          <w:trHeight w:val="265"/>
        </w:trPr>
        <w:tc>
          <w:tcPr>
            <w:tcW w:w="1440" w:type="dxa"/>
            <w:tcBorders>
              <w:left w:val="single" w:sz="8" w:space="0" w:color="auto"/>
              <w:bottom w:val="single" w:sz="8" w:space="0" w:color="auto"/>
              <w:right w:val="single" w:sz="8" w:space="0" w:color="auto"/>
            </w:tcBorders>
            <w:shd w:val="clear" w:color="auto" w:fill="auto"/>
            <w:vAlign w:val="bottom"/>
          </w:tcPr>
          <w:p w:rsidR="006F4197" w:rsidRDefault="006F4197">
            <w:pPr>
              <w:spacing w:line="264" w:lineRule="exact"/>
              <w:ind w:left="520"/>
              <w:rPr>
                <w:rFonts w:ascii="Times New Roman" w:eastAsia="Times New Roman" w:hAnsi="Times New Roman"/>
                <w:sz w:val="24"/>
              </w:rPr>
            </w:pPr>
            <w:r>
              <w:rPr>
                <w:rFonts w:ascii="Times New Roman" w:eastAsia="Times New Roman" w:hAnsi="Times New Roman"/>
                <w:sz w:val="24"/>
              </w:rPr>
              <w:t>ОП.01</w:t>
            </w:r>
          </w:p>
        </w:tc>
        <w:tc>
          <w:tcPr>
            <w:tcW w:w="8280" w:type="dxa"/>
            <w:tcBorders>
              <w:bottom w:val="single" w:sz="8" w:space="0" w:color="auto"/>
              <w:right w:val="single" w:sz="8" w:space="0" w:color="auto"/>
            </w:tcBorders>
            <w:shd w:val="clear" w:color="auto" w:fill="auto"/>
            <w:vAlign w:val="bottom"/>
          </w:tcPr>
          <w:p w:rsidR="006F4197" w:rsidRDefault="006F4197">
            <w:pPr>
              <w:spacing w:line="264" w:lineRule="exact"/>
              <w:ind w:left="480"/>
              <w:rPr>
                <w:rFonts w:ascii="Times New Roman" w:eastAsia="Times New Roman" w:hAnsi="Times New Roman"/>
                <w:sz w:val="24"/>
              </w:rPr>
            </w:pPr>
            <w:r>
              <w:rPr>
                <w:rFonts w:ascii="Times New Roman" w:eastAsia="Times New Roman" w:hAnsi="Times New Roman"/>
                <w:sz w:val="24"/>
              </w:rPr>
              <w:t>Технические измерения</w:t>
            </w:r>
          </w:p>
        </w:tc>
      </w:tr>
      <w:tr w:rsidR="006F4197" w:rsidTr="005660C7">
        <w:trPr>
          <w:trHeight w:val="266"/>
        </w:trPr>
        <w:tc>
          <w:tcPr>
            <w:tcW w:w="1440" w:type="dxa"/>
            <w:tcBorders>
              <w:left w:val="single" w:sz="8" w:space="0" w:color="auto"/>
              <w:bottom w:val="single" w:sz="8" w:space="0" w:color="auto"/>
              <w:right w:val="single" w:sz="8" w:space="0" w:color="auto"/>
            </w:tcBorders>
            <w:shd w:val="clear" w:color="auto" w:fill="auto"/>
            <w:vAlign w:val="bottom"/>
          </w:tcPr>
          <w:p w:rsidR="006F4197" w:rsidRDefault="006F4197">
            <w:pPr>
              <w:spacing w:line="264" w:lineRule="exact"/>
              <w:ind w:left="520"/>
              <w:rPr>
                <w:rFonts w:ascii="Times New Roman" w:eastAsia="Times New Roman" w:hAnsi="Times New Roman"/>
                <w:sz w:val="24"/>
              </w:rPr>
            </w:pPr>
            <w:r>
              <w:rPr>
                <w:rFonts w:ascii="Times New Roman" w:eastAsia="Times New Roman" w:hAnsi="Times New Roman"/>
                <w:sz w:val="24"/>
              </w:rPr>
              <w:t>ОП.02</w:t>
            </w:r>
          </w:p>
        </w:tc>
        <w:tc>
          <w:tcPr>
            <w:tcW w:w="8280" w:type="dxa"/>
            <w:tcBorders>
              <w:bottom w:val="single" w:sz="8" w:space="0" w:color="auto"/>
              <w:right w:val="single" w:sz="8" w:space="0" w:color="auto"/>
            </w:tcBorders>
            <w:shd w:val="clear" w:color="auto" w:fill="auto"/>
            <w:vAlign w:val="bottom"/>
          </w:tcPr>
          <w:p w:rsidR="006F4197" w:rsidRDefault="006F4197">
            <w:pPr>
              <w:spacing w:line="264" w:lineRule="exact"/>
              <w:ind w:left="480"/>
              <w:rPr>
                <w:rFonts w:ascii="Times New Roman" w:eastAsia="Times New Roman" w:hAnsi="Times New Roman"/>
                <w:sz w:val="24"/>
              </w:rPr>
            </w:pPr>
            <w:r>
              <w:rPr>
                <w:rFonts w:ascii="Times New Roman" w:eastAsia="Times New Roman" w:hAnsi="Times New Roman"/>
                <w:sz w:val="24"/>
              </w:rPr>
              <w:t>Техническая графика</w:t>
            </w:r>
          </w:p>
        </w:tc>
      </w:tr>
      <w:tr w:rsidR="006F4197" w:rsidTr="005660C7">
        <w:trPr>
          <w:trHeight w:val="266"/>
        </w:trPr>
        <w:tc>
          <w:tcPr>
            <w:tcW w:w="1440" w:type="dxa"/>
            <w:tcBorders>
              <w:left w:val="single" w:sz="8" w:space="0" w:color="auto"/>
              <w:bottom w:val="single" w:sz="8" w:space="0" w:color="auto"/>
              <w:right w:val="single" w:sz="8" w:space="0" w:color="auto"/>
            </w:tcBorders>
            <w:shd w:val="clear" w:color="auto" w:fill="auto"/>
            <w:vAlign w:val="bottom"/>
          </w:tcPr>
          <w:p w:rsidR="006F4197" w:rsidRDefault="006F4197">
            <w:pPr>
              <w:spacing w:line="264" w:lineRule="exact"/>
              <w:ind w:left="520"/>
              <w:rPr>
                <w:rFonts w:ascii="Times New Roman" w:eastAsia="Times New Roman" w:hAnsi="Times New Roman"/>
                <w:sz w:val="24"/>
              </w:rPr>
            </w:pPr>
            <w:r>
              <w:rPr>
                <w:rFonts w:ascii="Times New Roman" w:eastAsia="Times New Roman" w:hAnsi="Times New Roman"/>
                <w:sz w:val="24"/>
              </w:rPr>
              <w:t>ОП.04</w:t>
            </w:r>
          </w:p>
        </w:tc>
        <w:tc>
          <w:tcPr>
            <w:tcW w:w="8280" w:type="dxa"/>
            <w:tcBorders>
              <w:bottom w:val="single" w:sz="8" w:space="0" w:color="auto"/>
              <w:right w:val="single" w:sz="8" w:space="0" w:color="auto"/>
            </w:tcBorders>
            <w:shd w:val="clear" w:color="auto" w:fill="auto"/>
            <w:vAlign w:val="bottom"/>
          </w:tcPr>
          <w:p w:rsidR="006F4197" w:rsidRDefault="006F4197">
            <w:pPr>
              <w:spacing w:line="264" w:lineRule="exact"/>
              <w:ind w:left="480"/>
              <w:rPr>
                <w:rFonts w:ascii="Times New Roman" w:eastAsia="Times New Roman" w:hAnsi="Times New Roman"/>
                <w:sz w:val="24"/>
              </w:rPr>
            </w:pPr>
            <w:r>
              <w:rPr>
                <w:rFonts w:ascii="Times New Roman" w:eastAsia="Times New Roman" w:hAnsi="Times New Roman"/>
                <w:sz w:val="24"/>
              </w:rPr>
              <w:t>Основы материаловедения</w:t>
            </w:r>
          </w:p>
        </w:tc>
      </w:tr>
      <w:tr w:rsidR="006F4197" w:rsidTr="005660C7">
        <w:trPr>
          <w:trHeight w:val="266"/>
        </w:trPr>
        <w:tc>
          <w:tcPr>
            <w:tcW w:w="1440" w:type="dxa"/>
            <w:tcBorders>
              <w:left w:val="single" w:sz="8" w:space="0" w:color="auto"/>
              <w:bottom w:val="single" w:sz="8" w:space="0" w:color="auto"/>
              <w:right w:val="single" w:sz="8" w:space="0" w:color="auto"/>
            </w:tcBorders>
            <w:shd w:val="clear" w:color="auto" w:fill="auto"/>
            <w:vAlign w:val="bottom"/>
          </w:tcPr>
          <w:p w:rsidR="006F4197" w:rsidRDefault="006F4197">
            <w:pPr>
              <w:spacing w:line="264" w:lineRule="exact"/>
              <w:ind w:left="520"/>
              <w:rPr>
                <w:rFonts w:ascii="Times New Roman" w:eastAsia="Times New Roman" w:hAnsi="Times New Roman"/>
                <w:sz w:val="24"/>
              </w:rPr>
            </w:pPr>
            <w:r>
              <w:rPr>
                <w:rFonts w:ascii="Times New Roman" w:eastAsia="Times New Roman" w:hAnsi="Times New Roman"/>
                <w:sz w:val="24"/>
              </w:rPr>
              <w:t>ОП.05</w:t>
            </w:r>
          </w:p>
        </w:tc>
        <w:tc>
          <w:tcPr>
            <w:tcW w:w="8280" w:type="dxa"/>
            <w:tcBorders>
              <w:bottom w:val="single" w:sz="8" w:space="0" w:color="auto"/>
              <w:right w:val="single" w:sz="8" w:space="0" w:color="auto"/>
            </w:tcBorders>
            <w:shd w:val="clear" w:color="auto" w:fill="auto"/>
            <w:vAlign w:val="bottom"/>
          </w:tcPr>
          <w:p w:rsidR="006F4197" w:rsidRDefault="006F4197">
            <w:pPr>
              <w:spacing w:line="264" w:lineRule="exact"/>
              <w:ind w:left="480"/>
              <w:rPr>
                <w:rFonts w:ascii="Times New Roman" w:eastAsia="Times New Roman" w:hAnsi="Times New Roman"/>
                <w:sz w:val="24"/>
              </w:rPr>
            </w:pPr>
            <w:r>
              <w:rPr>
                <w:rFonts w:ascii="Times New Roman" w:eastAsia="Times New Roman" w:hAnsi="Times New Roman"/>
                <w:sz w:val="24"/>
              </w:rPr>
              <w:t>Основы слесарных и сборочных работ</w:t>
            </w:r>
          </w:p>
        </w:tc>
      </w:tr>
      <w:tr w:rsidR="006F4197" w:rsidTr="005660C7">
        <w:trPr>
          <w:trHeight w:val="266"/>
        </w:trPr>
        <w:tc>
          <w:tcPr>
            <w:tcW w:w="1440" w:type="dxa"/>
            <w:tcBorders>
              <w:left w:val="single" w:sz="8" w:space="0" w:color="auto"/>
              <w:bottom w:val="single" w:sz="8" w:space="0" w:color="auto"/>
              <w:right w:val="single" w:sz="8" w:space="0" w:color="auto"/>
            </w:tcBorders>
            <w:shd w:val="clear" w:color="auto" w:fill="auto"/>
            <w:vAlign w:val="bottom"/>
          </w:tcPr>
          <w:p w:rsidR="006F4197" w:rsidRDefault="006F4197">
            <w:pPr>
              <w:spacing w:line="264" w:lineRule="exact"/>
              <w:ind w:left="520"/>
              <w:rPr>
                <w:rFonts w:ascii="Times New Roman" w:eastAsia="Times New Roman" w:hAnsi="Times New Roman"/>
                <w:sz w:val="24"/>
              </w:rPr>
            </w:pPr>
            <w:r>
              <w:rPr>
                <w:rFonts w:ascii="Times New Roman" w:eastAsia="Times New Roman" w:hAnsi="Times New Roman"/>
                <w:sz w:val="24"/>
              </w:rPr>
              <w:t>ОП.06</w:t>
            </w:r>
          </w:p>
        </w:tc>
        <w:tc>
          <w:tcPr>
            <w:tcW w:w="8280" w:type="dxa"/>
            <w:tcBorders>
              <w:bottom w:val="single" w:sz="8" w:space="0" w:color="auto"/>
              <w:right w:val="single" w:sz="8" w:space="0" w:color="auto"/>
            </w:tcBorders>
            <w:shd w:val="clear" w:color="auto" w:fill="auto"/>
            <w:vAlign w:val="bottom"/>
          </w:tcPr>
          <w:p w:rsidR="006F4197" w:rsidRDefault="006F4197">
            <w:pPr>
              <w:spacing w:line="264" w:lineRule="exact"/>
              <w:ind w:left="480"/>
              <w:rPr>
                <w:rFonts w:ascii="Times New Roman" w:eastAsia="Times New Roman" w:hAnsi="Times New Roman"/>
                <w:sz w:val="24"/>
              </w:rPr>
            </w:pPr>
            <w:r>
              <w:rPr>
                <w:rFonts w:ascii="Times New Roman" w:eastAsia="Times New Roman" w:hAnsi="Times New Roman"/>
                <w:sz w:val="24"/>
              </w:rPr>
              <w:t>Безопасность жизнедеятельности</w:t>
            </w:r>
          </w:p>
        </w:tc>
      </w:tr>
      <w:tr w:rsidR="006F4197" w:rsidTr="005660C7">
        <w:trPr>
          <w:trHeight w:val="587"/>
        </w:trPr>
        <w:tc>
          <w:tcPr>
            <w:tcW w:w="1440" w:type="dxa"/>
            <w:shd w:val="clear" w:color="auto" w:fill="auto"/>
            <w:vAlign w:val="bottom"/>
          </w:tcPr>
          <w:p w:rsidR="006F4197" w:rsidRDefault="006F4197">
            <w:pPr>
              <w:spacing w:line="0" w:lineRule="atLeast"/>
              <w:rPr>
                <w:rFonts w:ascii="Times New Roman" w:eastAsia="Times New Roman" w:hAnsi="Times New Roman"/>
                <w:sz w:val="24"/>
              </w:rPr>
            </w:pPr>
          </w:p>
        </w:tc>
        <w:tc>
          <w:tcPr>
            <w:tcW w:w="8280" w:type="dxa"/>
            <w:shd w:val="clear" w:color="auto" w:fill="auto"/>
            <w:vAlign w:val="bottom"/>
          </w:tcPr>
          <w:p w:rsidR="006F4197" w:rsidRDefault="006F4197">
            <w:pPr>
              <w:spacing w:line="0" w:lineRule="atLeast"/>
              <w:ind w:right="616"/>
              <w:jc w:val="center"/>
              <w:rPr>
                <w:rFonts w:ascii="Times New Roman" w:eastAsia="Times New Roman" w:hAnsi="Times New Roman"/>
                <w:w w:val="99"/>
                <w:sz w:val="28"/>
              </w:rPr>
            </w:pPr>
            <w:r>
              <w:rPr>
                <w:rFonts w:ascii="Times New Roman" w:eastAsia="Times New Roman" w:hAnsi="Times New Roman"/>
                <w:w w:val="99"/>
                <w:sz w:val="28"/>
              </w:rPr>
              <w:t>Перечень рабочих программ дисциплин</w:t>
            </w:r>
          </w:p>
        </w:tc>
      </w:tr>
      <w:tr w:rsidR="006F4197" w:rsidTr="005660C7">
        <w:trPr>
          <w:trHeight w:val="322"/>
        </w:trPr>
        <w:tc>
          <w:tcPr>
            <w:tcW w:w="1440" w:type="dxa"/>
            <w:shd w:val="clear" w:color="auto" w:fill="auto"/>
            <w:vAlign w:val="bottom"/>
          </w:tcPr>
          <w:p w:rsidR="006F4197" w:rsidRDefault="006F4197">
            <w:pPr>
              <w:spacing w:line="0" w:lineRule="atLeast"/>
              <w:rPr>
                <w:rFonts w:ascii="Times New Roman" w:eastAsia="Times New Roman" w:hAnsi="Times New Roman"/>
                <w:sz w:val="24"/>
              </w:rPr>
            </w:pPr>
          </w:p>
        </w:tc>
        <w:tc>
          <w:tcPr>
            <w:tcW w:w="8280" w:type="dxa"/>
            <w:shd w:val="clear" w:color="auto" w:fill="auto"/>
            <w:vAlign w:val="bottom"/>
          </w:tcPr>
          <w:p w:rsidR="006F4197" w:rsidRDefault="005660C7">
            <w:pPr>
              <w:spacing w:line="0" w:lineRule="atLeast"/>
              <w:ind w:right="616"/>
              <w:jc w:val="center"/>
              <w:rPr>
                <w:rFonts w:ascii="Times New Roman" w:eastAsia="Times New Roman" w:hAnsi="Times New Roman"/>
                <w:sz w:val="28"/>
              </w:rPr>
            </w:pPr>
            <w:r>
              <w:rPr>
                <w:rFonts w:ascii="Times New Roman" w:eastAsia="Times New Roman" w:hAnsi="Times New Roman"/>
                <w:sz w:val="28"/>
              </w:rPr>
              <w:t>факультативов</w:t>
            </w:r>
          </w:p>
        </w:tc>
      </w:tr>
      <w:tr w:rsidR="006F4197" w:rsidTr="005660C7">
        <w:trPr>
          <w:trHeight w:val="280"/>
        </w:trPr>
        <w:tc>
          <w:tcPr>
            <w:tcW w:w="1440" w:type="dxa"/>
            <w:tcBorders>
              <w:bottom w:val="single" w:sz="8" w:space="0" w:color="auto"/>
            </w:tcBorders>
            <w:shd w:val="clear" w:color="auto" w:fill="auto"/>
            <w:vAlign w:val="bottom"/>
          </w:tcPr>
          <w:p w:rsidR="006F4197" w:rsidRDefault="006F4197">
            <w:pPr>
              <w:spacing w:line="0" w:lineRule="atLeast"/>
              <w:rPr>
                <w:rFonts w:ascii="Times New Roman" w:eastAsia="Times New Roman" w:hAnsi="Times New Roman"/>
                <w:sz w:val="24"/>
              </w:rPr>
            </w:pPr>
          </w:p>
        </w:tc>
        <w:tc>
          <w:tcPr>
            <w:tcW w:w="8280" w:type="dxa"/>
            <w:tcBorders>
              <w:bottom w:val="single" w:sz="8" w:space="0" w:color="auto"/>
            </w:tcBorders>
            <w:shd w:val="clear" w:color="auto" w:fill="auto"/>
            <w:vAlign w:val="bottom"/>
          </w:tcPr>
          <w:p w:rsidR="006F4197" w:rsidRDefault="006F4197">
            <w:pPr>
              <w:spacing w:line="0" w:lineRule="atLeast"/>
              <w:rPr>
                <w:rFonts w:ascii="Times New Roman" w:eastAsia="Times New Roman" w:hAnsi="Times New Roman"/>
                <w:sz w:val="24"/>
              </w:rPr>
            </w:pPr>
          </w:p>
        </w:tc>
      </w:tr>
      <w:tr w:rsidR="006F4197" w:rsidTr="005660C7">
        <w:trPr>
          <w:trHeight w:val="265"/>
        </w:trPr>
        <w:tc>
          <w:tcPr>
            <w:tcW w:w="1440" w:type="dxa"/>
            <w:tcBorders>
              <w:left w:val="single" w:sz="8" w:space="0" w:color="auto"/>
              <w:bottom w:val="single" w:sz="8" w:space="0" w:color="auto"/>
              <w:right w:val="single" w:sz="8" w:space="0" w:color="auto"/>
            </w:tcBorders>
            <w:shd w:val="clear" w:color="auto" w:fill="auto"/>
            <w:vAlign w:val="bottom"/>
          </w:tcPr>
          <w:p w:rsidR="006F4197" w:rsidRDefault="006F4197">
            <w:pPr>
              <w:spacing w:line="264" w:lineRule="exact"/>
              <w:ind w:left="320"/>
              <w:rPr>
                <w:rFonts w:ascii="Times New Roman" w:eastAsia="Times New Roman" w:hAnsi="Times New Roman"/>
                <w:b/>
                <w:sz w:val="24"/>
              </w:rPr>
            </w:pPr>
            <w:r>
              <w:rPr>
                <w:rFonts w:ascii="Times New Roman" w:eastAsia="Times New Roman" w:hAnsi="Times New Roman"/>
                <w:b/>
                <w:sz w:val="24"/>
              </w:rPr>
              <w:t>Индекс</w:t>
            </w:r>
          </w:p>
        </w:tc>
        <w:tc>
          <w:tcPr>
            <w:tcW w:w="8280" w:type="dxa"/>
            <w:tcBorders>
              <w:bottom w:val="single" w:sz="8" w:space="0" w:color="auto"/>
              <w:right w:val="single" w:sz="8" w:space="0" w:color="auto"/>
            </w:tcBorders>
            <w:shd w:val="clear" w:color="auto" w:fill="auto"/>
            <w:vAlign w:val="bottom"/>
          </w:tcPr>
          <w:p w:rsidR="006F4197" w:rsidRDefault="006F4197">
            <w:pPr>
              <w:spacing w:line="264" w:lineRule="exact"/>
              <w:ind w:left="2700"/>
              <w:rPr>
                <w:rFonts w:ascii="Times New Roman" w:eastAsia="Times New Roman" w:hAnsi="Times New Roman"/>
                <w:b/>
                <w:sz w:val="24"/>
              </w:rPr>
            </w:pPr>
            <w:r>
              <w:rPr>
                <w:rFonts w:ascii="Times New Roman" w:eastAsia="Times New Roman" w:hAnsi="Times New Roman"/>
                <w:b/>
                <w:sz w:val="24"/>
              </w:rPr>
              <w:t>Наименование дисциплин</w:t>
            </w:r>
          </w:p>
        </w:tc>
      </w:tr>
      <w:tr w:rsidR="006F4197" w:rsidTr="005660C7">
        <w:trPr>
          <w:trHeight w:val="266"/>
        </w:trPr>
        <w:tc>
          <w:tcPr>
            <w:tcW w:w="1440" w:type="dxa"/>
            <w:tcBorders>
              <w:left w:val="single" w:sz="8" w:space="0" w:color="auto"/>
              <w:bottom w:val="single" w:sz="8" w:space="0" w:color="auto"/>
              <w:right w:val="single" w:sz="8" w:space="0" w:color="auto"/>
            </w:tcBorders>
            <w:shd w:val="clear" w:color="auto" w:fill="auto"/>
            <w:vAlign w:val="bottom"/>
          </w:tcPr>
          <w:p w:rsidR="006F4197" w:rsidRDefault="005660C7">
            <w:pPr>
              <w:spacing w:line="264" w:lineRule="exact"/>
              <w:ind w:left="520"/>
              <w:rPr>
                <w:rFonts w:ascii="Times New Roman" w:eastAsia="Times New Roman" w:hAnsi="Times New Roman"/>
                <w:b/>
                <w:sz w:val="24"/>
              </w:rPr>
            </w:pPr>
            <w:r>
              <w:rPr>
                <w:rFonts w:ascii="Times New Roman" w:eastAsia="Times New Roman" w:hAnsi="Times New Roman"/>
                <w:b/>
                <w:sz w:val="24"/>
              </w:rPr>
              <w:t>Ф</w:t>
            </w:r>
            <w:r w:rsidR="006F4197">
              <w:rPr>
                <w:rFonts w:ascii="Times New Roman" w:eastAsia="Times New Roman" w:hAnsi="Times New Roman"/>
                <w:b/>
                <w:sz w:val="24"/>
              </w:rPr>
              <w:t>.00</w:t>
            </w:r>
          </w:p>
        </w:tc>
        <w:tc>
          <w:tcPr>
            <w:tcW w:w="8280" w:type="dxa"/>
            <w:tcBorders>
              <w:bottom w:val="single" w:sz="8" w:space="0" w:color="auto"/>
              <w:right w:val="single" w:sz="8" w:space="0" w:color="auto"/>
            </w:tcBorders>
            <w:shd w:val="clear" w:color="auto" w:fill="auto"/>
            <w:vAlign w:val="bottom"/>
          </w:tcPr>
          <w:p w:rsidR="006F4197" w:rsidRDefault="005660C7">
            <w:pPr>
              <w:spacing w:line="264" w:lineRule="exact"/>
              <w:ind w:left="480"/>
              <w:rPr>
                <w:rFonts w:ascii="Times New Roman" w:eastAsia="Times New Roman" w:hAnsi="Times New Roman"/>
                <w:b/>
                <w:sz w:val="24"/>
              </w:rPr>
            </w:pPr>
            <w:r>
              <w:rPr>
                <w:rFonts w:ascii="Times New Roman" w:eastAsia="Times New Roman" w:hAnsi="Times New Roman"/>
                <w:b/>
                <w:sz w:val="24"/>
              </w:rPr>
              <w:t xml:space="preserve">Факультативы </w:t>
            </w:r>
          </w:p>
        </w:tc>
      </w:tr>
      <w:tr w:rsidR="006F4197" w:rsidTr="005660C7">
        <w:trPr>
          <w:trHeight w:val="264"/>
        </w:trPr>
        <w:tc>
          <w:tcPr>
            <w:tcW w:w="1440" w:type="dxa"/>
            <w:tcBorders>
              <w:left w:val="single" w:sz="8" w:space="0" w:color="auto"/>
              <w:bottom w:val="single" w:sz="8" w:space="0" w:color="auto"/>
              <w:right w:val="single" w:sz="8" w:space="0" w:color="auto"/>
            </w:tcBorders>
            <w:shd w:val="clear" w:color="auto" w:fill="auto"/>
            <w:vAlign w:val="bottom"/>
          </w:tcPr>
          <w:p w:rsidR="006F4197" w:rsidRDefault="005660C7">
            <w:pPr>
              <w:spacing w:line="264" w:lineRule="exact"/>
              <w:ind w:left="520"/>
              <w:rPr>
                <w:rFonts w:ascii="Times New Roman" w:eastAsia="Times New Roman" w:hAnsi="Times New Roman"/>
                <w:sz w:val="24"/>
              </w:rPr>
            </w:pPr>
            <w:r>
              <w:rPr>
                <w:rFonts w:ascii="Times New Roman" w:eastAsia="Times New Roman" w:hAnsi="Times New Roman"/>
                <w:sz w:val="24"/>
              </w:rPr>
              <w:t>Ф.01</w:t>
            </w:r>
          </w:p>
        </w:tc>
        <w:tc>
          <w:tcPr>
            <w:tcW w:w="8280" w:type="dxa"/>
            <w:tcBorders>
              <w:bottom w:val="single" w:sz="8" w:space="0" w:color="auto"/>
              <w:right w:val="single" w:sz="8" w:space="0" w:color="auto"/>
            </w:tcBorders>
            <w:shd w:val="clear" w:color="auto" w:fill="auto"/>
            <w:vAlign w:val="bottom"/>
          </w:tcPr>
          <w:p w:rsidR="006F4197" w:rsidRDefault="005660C7">
            <w:pPr>
              <w:spacing w:line="264" w:lineRule="exact"/>
              <w:ind w:left="480"/>
              <w:rPr>
                <w:rFonts w:ascii="Times New Roman" w:eastAsia="Times New Roman" w:hAnsi="Times New Roman"/>
                <w:sz w:val="24"/>
              </w:rPr>
            </w:pPr>
            <w:r>
              <w:rPr>
                <w:rFonts w:ascii="Times New Roman" w:eastAsia="Times New Roman" w:hAnsi="Times New Roman"/>
                <w:sz w:val="24"/>
              </w:rPr>
              <w:t>Компьютерная графика</w:t>
            </w:r>
          </w:p>
        </w:tc>
      </w:tr>
    </w:tbl>
    <w:p w:rsidR="006F4197" w:rsidRDefault="006F4197">
      <w:pPr>
        <w:spacing w:line="287" w:lineRule="exact"/>
        <w:rPr>
          <w:rFonts w:ascii="Times New Roman" w:eastAsia="Times New Roman" w:hAnsi="Times New Roman"/>
        </w:rPr>
      </w:pPr>
    </w:p>
    <w:p w:rsidR="0063234D" w:rsidRDefault="0063234D">
      <w:pPr>
        <w:spacing w:line="287" w:lineRule="exact"/>
        <w:rPr>
          <w:rFonts w:ascii="Times New Roman" w:eastAsia="Times New Roman" w:hAnsi="Times New Roman"/>
        </w:rPr>
      </w:pPr>
    </w:p>
    <w:p w:rsidR="0063234D" w:rsidRDefault="0063234D">
      <w:pPr>
        <w:spacing w:line="287" w:lineRule="exact"/>
        <w:rPr>
          <w:rFonts w:ascii="Times New Roman" w:eastAsia="Times New Roman" w:hAnsi="Times New Roman"/>
        </w:rPr>
      </w:pPr>
    </w:p>
    <w:p w:rsidR="0063234D" w:rsidRDefault="0063234D">
      <w:pPr>
        <w:spacing w:line="287" w:lineRule="exact"/>
        <w:rPr>
          <w:rFonts w:ascii="Times New Roman" w:eastAsia="Times New Roman" w:hAnsi="Times New Roman"/>
        </w:rPr>
      </w:pPr>
    </w:p>
    <w:tbl>
      <w:tblPr>
        <w:tblW w:w="9720" w:type="dxa"/>
        <w:tblInd w:w="80" w:type="dxa"/>
        <w:tblLayout w:type="fixed"/>
        <w:tblCellMar>
          <w:left w:w="0" w:type="dxa"/>
          <w:right w:w="0" w:type="dxa"/>
        </w:tblCellMar>
        <w:tblLook w:val="0000"/>
      </w:tblPr>
      <w:tblGrid>
        <w:gridCol w:w="1440"/>
        <w:gridCol w:w="8280"/>
      </w:tblGrid>
      <w:tr w:rsidR="005660C7" w:rsidTr="0063234D">
        <w:trPr>
          <w:trHeight w:val="587"/>
        </w:trPr>
        <w:tc>
          <w:tcPr>
            <w:tcW w:w="1440" w:type="dxa"/>
            <w:shd w:val="clear" w:color="auto" w:fill="auto"/>
            <w:vAlign w:val="bottom"/>
          </w:tcPr>
          <w:p w:rsidR="005660C7" w:rsidRDefault="005660C7" w:rsidP="0063234D">
            <w:pPr>
              <w:spacing w:line="0" w:lineRule="atLeast"/>
              <w:rPr>
                <w:rFonts w:ascii="Times New Roman" w:eastAsia="Times New Roman" w:hAnsi="Times New Roman"/>
                <w:sz w:val="24"/>
              </w:rPr>
            </w:pPr>
          </w:p>
        </w:tc>
        <w:tc>
          <w:tcPr>
            <w:tcW w:w="8280" w:type="dxa"/>
            <w:shd w:val="clear" w:color="auto" w:fill="auto"/>
            <w:vAlign w:val="bottom"/>
          </w:tcPr>
          <w:p w:rsidR="005660C7" w:rsidRDefault="005660C7" w:rsidP="0063234D">
            <w:pPr>
              <w:spacing w:line="0" w:lineRule="atLeast"/>
              <w:ind w:right="616"/>
              <w:jc w:val="center"/>
              <w:rPr>
                <w:rFonts w:ascii="Times New Roman" w:eastAsia="Times New Roman" w:hAnsi="Times New Roman"/>
                <w:w w:val="99"/>
                <w:sz w:val="28"/>
              </w:rPr>
            </w:pPr>
            <w:r>
              <w:rPr>
                <w:rFonts w:ascii="Times New Roman" w:eastAsia="Times New Roman" w:hAnsi="Times New Roman"/>
                <w:w w:val="99"/>
                <w:sz w:val="28"/>
              </w:rPr>
              <w:t>Перечень рабочих программ дисциплин</w:t>
            </w:r>
          </w:p>
        </w:tc>
      </w:tr>
      <w:tr w:rsidR="005660C7" w:rsidTr="0063234D">
        <w:trPr>
          <w:trHeight w:val="322"/>
        </w:trPr>
        <w:tc>
          <w:tcPr>
            <w:tcW w:w="1440" w:type="dxa"/>
            <w:shd w:val="clear" w:color="auto" w:fill="auto"/>
            <w:vAlign w:val="bottom"/>
          </w:tcPr>
          <w:p w:rsidR="005660C7" w:rsidRDefault="005660C7" w:rsidP="0063234D">
            <w:pPr>
              <w:spacing w:line="0" w:lineRule="atLeast"/>
              <w:rPr>
                <w:rFonts w:ascii="Times New Roman" w:eastAsia="Times New Roman" w:hAnsi="Times New Roman"/>
                <w:sz w:val="24"/>
              </w:rPr>
            </w:pPr>
          </w:p>
        </w:tc>
        <w:tc>
          <w:tcPr>
            <w:tcW w:w="8280" w:type="dxa"/>
            <w:shd w:val="clear" w:color="auto" w:fill="auto"/>
            <w:vAlign w:val="bottom"/>
          </w:tcPr>
          <w:p w:rsidR="005660C7" w:rsidRDefault="005660C7" w:rsidP="0063234D">
            <w:pPr>
              <w:spacing w:line="0" w:lineRule="atLeast"/>
              <w:ind w:right="616"/>
              <w:jc w:val="center"/>
              <w:rPr>
                <w:rFonts w:ascii="Times New Roman" w:eastAsia="Times New Roman" w:hAnsi="Times New Roman"/>
                <w:sz w:val="28"/>
              </w:rPr>
            </w:pPr>
            <w:r>
              <w:rPr>
                <w:rFonts w:ascii="Times New Roman" w:eastAsia="Times New Roman" w:hAnsi="Times New Roman"/>
                <w:sz w:val="28"/>
              </w:rPr>
              <w:t>коррекционно-развивающей области</w:t>
            </w:r>
          </w:p>
        </w:tc>
      </w:tr>
      <w:tr w:rsidR="005660C7" w:rsidTr="0063234D">
        <w:trPr>
          <w:trHeight w:val="280"/>
        </w:trPr>
        <w:tc>
          <w:tcPr>
            <w:tcW w:w="1440" w:type="dxa"/>
            <w:tcBorders>
              <w:bottom w:val="single" w:sz="8" w:space="0" w:color="auto"/>
            </w:tcBorders>
            <w:shd w:val="clear" w:color="auto" w:fill="auto"/>
            <w:vAlign w:val="bottom"/>
          </w:tcPr>
          <w:p w:rsidR="005660C7" w:rsidRDefault="005660C7" w:rsidP="0063234D">
            <w:pPr>
              <w:spacing w:line="0" w:lineRule="atLeast"/>
              <w:rPr>
                <w:rFonts w:ascii="Times New Roman" w:eastAsia="Times New Roman" w:hAnsi="Times New Roman"/>
                <w:sz w:val="24"/>
              </w:rPr>
            </w:pPr>
          </w:p>
        </w:tc>
        <w:tc>
          <w:tcPr>
            <w:tcW w:w="8280" w:type="dxa"/>
            <w:tcBorders>
              <w:bottom w:val="single" w:sz="8" w:space="0" w:color="auto"/>
            </w:tcBorders>
            <w:shd w:val="clear" w:color="auto" w:fill="auto"/>
            <w:vAlign w:val="bottom"/>
          </w:tcPr>
          <w:p w:rsidR="005660C7" w:rsidRDefault="005660C7" w:rsidP="0063234D">
            <w:pPr>
              <w:spacing w:line="0" w:lineRule="atLeast"/>
              <w:rPr>
                <w:rFonts w:ascii="Times New Roman" w:eastAsia="Times New Roman" w:hAnsi="Times New Roman"/>
                <w:sz w:val="24"/>
              </w:rPr>
            </w:pPr>
          </w:p>
        </w:tc>
      </w:tr>
      <w:tr w:rsidR="005660C7" w:rsidTr="0063234D">
        <w:trPr>
          <w:trHeight w:val="265"/>
        </w:trPr>
        <w:tc>
          <w:tcPr>
            <w:tcW w:w="1440" w:type="dxa"/>
            <w:tcBorders>
              <w:left w:val="single" w:sz="8" w:space="0" w:color="auto"/>
              <w:bottom w:val="single" w:sz="8" w:space="0" w:color="auto"/>
              <w:right w:val="single" w:sz="8" w:space="0" w:color="auto"/>
            </w:tcBorders>
            <w:shd w:val="clear" w:color="auto" w:fill="auto"/>
            <w:vAlign w:val="bottom"/>
          </w:tcPr>
          <w:p w:rsidR="005660C7" w:rsidRDefault="005660C7" w:rsidP="0063234D">
            <w:pPr>
              <w:spacing w:line="264" w:lineRule="exact"/>
              <w:ind w:left="320"/>
              <w:rPr>
                <w:rFonts w:ascii="Times New Roman" w:eastAsia="Times New Roman" w:hAnsi="Times New Roman"/>
                <w:b/>
                <w:sz w:val="24"/>
              </w:rPr>
            </w:pPr>
            <w:r>
              <w:rPr>
                <w:rFonts w:ascii="Times New Roman" w:eastAsia="Times New Roman" w:hAnsi="Times New Roman"/>
                <w:b/>
                <w:sz w:val="24"/>
              </w:rPr>
              <w:t>Индекс</w:t>
            </w:r>
          </w:p>
        </w:tc>
        <w:tc>
          <w:tcPr>
            <w:tcW w:w="8280" w:type="dxa"/>
            <w:tcBorders>
              <w:bottom w:val="single" w:sz="8" w:space="0" w:color="auto"/>
              <w:right w:val="single" w:sz="8" w:space="0" w:color="auto"/>
            </w:tcBorders>
            <w:shd w:val="clear" w:color="auto" w:fill="auto"/>
            <w:vAlign w:val="bottom"/>
          </w:tcPr>
          <w:p w:rsidR="005660C7" w:rsidRDefault="005660C7" w:rsidP="0063234D">
            <w:pPr>
              <w:spacing w:line="264" w:lineRule="exact"/>
              <w:ind w:left="2700"/>
              <w:rPr>
                <w:rFonts w:ascii="Times New Roman" w:eastAsia="Times New Roman" w:hAnsi="Times New Roman"/>
                <w:b/>
                <w:sz w:val="24"/>
              </w:rPr>
            </w:pPr>
            <w:r>
              <w:rPr>
                <w:rFonts w:ascii="Times New Roman" w:eastAsia="Times New Roman" w:hAnsi="Times New Roman"/>
                <w:b/>
                <w:sz w:val="24"/>
              </w:rPr>
              <w:t>Наименование дисциплин</w:t>
            </w:r>
          </w:p>
        </w:tc>
      </w:tr>
      <w:tr w:rsidR="005660C7" w:rsidTr="0063234D">
        <w:trPr>
          <w:trHeight w:val="266"/>
        </w:trPr>
        <w:tc>
          <w:tcPr>
            <w:tcW w:w="1440" w:type="dxa"/>
            <w:tcBorders>
              <w:left w:val="single" w:sz="8" w:space="0" w:color="auto"/>
              <w:bottom w:val="single" w:sz="8" w:space="0" w:color="auto"/>
              <w:right w:val="single" w:sz="8" w:space="0" w:color="auto"/>
            </w:tcBorders>
            <w:shd w:val="clear" w:color="auto" w:fill="auto"/>
            <w:vAlign w:val="bottom"/>
          </w:tcPr>
          <w:p w:rsidR="005660C7" w:rsidRDefault="005660C7" w:rsidP="0063234D">
            <w:pPr>
              <w:spacing w:line="264" w:lineRule="exact"/>
              <w:ind w:left="520"/>
              <w:rPr>
                <w:rFonts w:ascii="Times New Roman" w:eastAsia="Times New Roman" w:hAnsi="Times New Roman"/>
                <w:b/>
                <w:sz w:val="24"/>
              </w:rPr>
            </w:pPr>
          </w:p>
        </w:tc>
        <w:tc>
          <w:tcPr>
            <w:tcW w:w="8280" w:type="dxa"/>
            <w:tcBorders>
              <w:bottom w:val="single" w:sz="8" w:space="0" w:color="auto"/>
              <w:right w:val="single" w:sz="8" w:space="0" w:color="auto"/>
            </w:tcBorders>
            <w:shd w:val="clear" w:color="auto" w:fill="auto"/>
            <w:vAlign w:val="bottom"/>
          </w:tcPr>
          <w:p w:rsidR="005660C7" w:rsidRDefault="005660C7" w:rsidP="0063234D">
            <w:pPr>
              <w:spacing w:line="264" w:lineRule="exact"/>
              <w:ind w:left="480"/>
              <w:rPr>
                <w:rFonts w:ascii="Times New Roman" w:eastAsia="Times New Roman" w:hAnsi="Times New Roman"/>
                <w:b/>
                <w:sz w:val="24"/>
              </w:rPr>
            </w:pPr>
            <w:r>
              <w:rPr>
                <w:rFonts w:ascii="Times New Roman" w:eastAsia="Times New Roman" w:hAnsi="Times New Roman"/>
                <w:b/>
                <w:sz w:val="24"/>
              </w:rPr>
              <w:t>Коррекционно-развивающая область</w:t>
            </w:r>
          </w:p>
        </w:tc>
      </w:tr>
      <w:tr w:rsidR="005660C7" w:rsidTr="0063234D">
        <w:trPr>
          <w:trHeight w:val="264"/>
        </w:trPr>
        <w:tc>
          <w:tcPr>
            <w:tcW w:w="1440" w:type="dxa"/>
            <w:tcBorders>
              <w:left w:val="single" w:sz="8" w:space="0" w:color="auto"/>
              <w:bottom w:val="single" w:sz="8" w:space="0" w:color="auto"/>
              <w:right w:val="single" w:sz="8" w:space="0" w:color="auto"/>
            </w:tcBorders>
            <w:shd w:val="clear" w:color="auto" w:fill="auto"/>
            <w:vAlign w:val="bottom"/>
          </w:tcPr>
          <w:p w:rsidR="005660C7" w:rsidRDefault="005660C7" w:rsidP="0063234D">
            <w:pPr>
              <w:spacing w:line="264" w:lineRule="exact"/>
              <w:ind w:left="520"/>
              <w:rPr>
                <w:rFonts w:ascii="Times New Roman" w:eastAsia="Times New Roman" w:hAnsi="Times New Roman"/>
                <w:sz w:val="24"/>
              </w:rPr>
            </w:pPr>
          </w:p>
        </w:tc>
        <w:tc>
          <w:tcPr>
            <w:tcW w:w="8280" w:type="dxa"/>
            <w:tcBorders>
              <w:bottom w:val="single" w:sz="8" w:space="0" w:color="auto"/>
              <w:right w:val="single" w:sz="8" w:space="0" w:color="auto"/>
            </w:tcBorders>
            <w:shd w:val="clear" w:color="auto" w:fill="auto"/>
            <w:vAlign w:val="bottom"/>
          </w:tcPr>
          <w:p w:rsidR="005660C7" w:rsidRDefault="005660C7" w:rsidP="0063234D">
            <w:pPr>
              <w:spacing w:line="264" w:lineRule="exact"/>
              <w:ind w:left="480"/>
              <w:rPr>
                <w:rFonts w:ascii="Times New Roman" w:eastAsia="Times New Roman" w:hAnsi="Times New Roman"/>
                <w:sz w:val="24"/>
              </w:rPr>
            </w:pPr>
            <w:r>
              <w:rPr>
                <w:rFonts w:ascii="Times New Roman" w:eastAsia="Times New Roman" w:hAnsi="Times New Roman"/>
                <w:sz w:val="24"/>
              </w:rPr>
              <w:t>Коммуникативный практикум</w:t>
            </w:r>
          </w:p>
        </w:tc>
      </w:tr>
    </w:tbl>
    <w:p w:rsidR="005660C7" w:rsidRDefault="005660C7">
      <w:pPr>
        <w:spacing w:line="287" w:lineRule="exact"/>
        <w:rPr>
          <w:rFonts w:ascii="Times New Roman" w:eastAsia="Times New Roman" w:hAnsi="Times New Roman"/>
        </w:rPr>
      </w:pPr>
    </w:p>
    <w:p w:rsidR="006F4197" w:rsidRDefault="006F4197">
      <w:pPr>
        <w:spacing w:line="236" w:lineRule="auto"/>
        <w:ind w:left="80"/>
        <w:jc w:val="center"/>
        <w:rPr>
          <w:rFonts w:ascii="Times New Roman" w:eastAsia="Times New Roman" w:hAnsi="Times New Roman"/>
          <w:sz w:val="28"/>
        </w:rPr>
      </w:pPr>
      <w:r>
        <w:rPr>
          <w:rFonts w:ascii="Times New Roman" w:eastAsia="Times New Roman" w:hAnsi="Times New Roman"/>
          <w:sz w:val="28"/>
        </w:rPr>
        <w:t>Перечень рабочих программ профессионального модуля</w:t>
      </w:r>
    </w:p>
    <w:p w:rsidR="006F4197" w:rsidRDefault="006F4197">
      <w:pPr>
        <w:spacing w:line="262" w:lineRule="exact"/>
        <w:rPr>
          <w:rFonts w:ascii="Times New Roman" w:eastAsia="Times New Roman" w:hAnsi="Times New Roman"/>
        </w:rPr>
      </w:pPr>
    </w:p>
    <w:tbl>
      <w:tblPr>
        <w:tblW w:w="0" w:type="auto"/>
        <w:tblInd w:w="90" w:type="dxa"/>
        <w:tblLayout w:type="fixed"/>
        <w:tblCellMar>
          <w:left w:w="0" w:type="dxa"/>
          <w:right w:w="0" w:type="dxa"/>
        </w:tblCellMar>
        <w:tblLook w:val="0000"/>
      </w:tblPr>
      <w:tblGrid>
        <w:gridCol w:w="1440"/>
        <w:gridCol w:w="3120"/>
        <w:gridCol w:w="2740"/>
        <w:gridCol w:w="1220"/>
        <w:gridCol w:w="860"/>
        <w:gridCol w:w="340"/>
      </w:tblGrid>
      <w:tr w:rsidR="006F4197">
        <w:trPr>
          <w:trHeight w:val="284"/>
        </w:trPr>
        <w:tc>
          <w:tcPr>
            <w:tcW w:w="1440" w:type="dxa"/>
            <w:tcBorders>
              <w:top w:val="single" w:sz="8" w:space="0" w:color="auto"/>
              <w:left w:val="single" w:sz="8" w:space="0" w:color="auto"/>
              <w:bottom w:val="single" w:sz="8" w:space="0" w:color="auto"/>
              <w:right w:val="single" w:sz="8" w:space="0" w:color="auto"/>
            </w:tcBorders>
            <w:shd w:val="clear" w:color="auto" w:fill="auto"/>
            <w:vAlign w:val="bottom"/>
          </w:tcPr>
          <w:p w:rsidR="006F4197" w:rsidRDefault="006F4197">
            <w:pPr>
              <w:spacing w:line="0" w:lineRule="atLeast"/>
              <w:ind w:left="320"/>
              <w:rPr>
                <w:rFonts w:ascii="Times New Roman" w:eastAsia="Times New Roman" w:hAnsi="Times New Roman"/>
                <w:b/>
                <w:sz w:val="24"/>
              </w:rPr>
            </w:pPr>
            <w:r>
              <w:rPr>
                <w:rFonts w:ascii="Times New Roman" w:eastAsia="Times New Roman" w:hAnsi="Times New Roman"/>
                <w:b/>
                <w:sz w:val="24"/>
              </w:rPr>
              <w:t>Индекс</w:t>
            </w:r>
          </w:p>
        </w:tc>
        <w:tc>
          <w:tcPr>
            <w:tcW w:w="5860" w:type="dxa"/>
            <w:gridSpan w:val="2"/>
            <w:tcBorders>
              <w:top w:val="single" w:sz="8" w:space="0" w:color="auto"/>
              <w:bottom w:val="single" w:sz="8" w:space="0" w:color="auto"/>
            </w:tcBorders>
            <w:shd w:val="clear" w:color="auto" w:fill="auto"/>
            <w:vAlign w:val="bottom"/>
          </w:tcPr>
          <w:p w:rsidR="006F4197" w:rsidRDefault="006F4197">
            <w:pPr>
              <w:spacing w:line="0" w:lineRule="atLeast"/>
              <w:ind w:left="2700"/>
              <w:rPr>
                <w:rFonts w:ascii="Times New Roman" w:eastAsia="Times New Roman" w:hAnsi="Times New Roman"/>
                <w:b/>
                <w:sz w:val="24"/>
              </w:rPr>
            </w:pPr>
            <w:r>
              <w:rPr>
                <w:rFonts w:ascii="Times New Roman" w:eastAsia="Times New Roman" w:hAnsi="Times New Roman"/>
                <w:b/>
                <w:sz w:val="24"/>
              </w:rPr>
              <w:t>Наименование дисциплин</w:t>
            </w:r>
          </w:p>
        </w:tc>
        <w:tc>
          <w:tcPr>
            <w:tcW w:w="1220" w:type="dxa"/>
            <w:tcBorders>
              <w:top w:val="single" w:sz="8" w:space="0" w:color="auto"/>
              <w:bottom w:val="single" w:sz="8" w:space="0" w:color="auto"/>
            </w:tcBorders>
            <w:shd w:val="clear" w:color="auto" w:fill="auto"/>
            <w:vAlign w:val="bottom"/>
          </w:tcPr>
          <w:p w:rsidR="006F4197" w:rsidRDefault="006F4197">
            <w:pPr>
              <w:spacing w:line="0" w:lineRule="atLeast"/>
              <w:rPr>
                <w:rFonts w:ascii="Times New Roman" w:eastAsia="Times New Roman" w:hAnsi="Times New Roman"/>
                <w:sz w:val="24"/>
              </w:rPr>
            </w:pPr>
          </w:p>
        </w:tc>
        <w:tc>
          <w:tcPr>
            <w:tcW w:w="860" w:type="dxa"/>
            <w:tcBorders>
              <w:top w:val="single" w:sz="8" w:space="0" w:color="auto"/>
              <w:bottom w:val="single" w:sz="8" w:space="0" w:color="auto"/>
            </w:tcBorders>
            <w:shd w:val="clear" w:color="auto" w:fill="auto"/>
            <w:vAlign w:val="bottom"/>
          </w:tcPr>
          <w:p w:rsidR="006F4197" w:rsidRDefault="006F4197">
            <w:pPr>
              <w:spacing w:line="0" w:lineRule="atLeast"/>
              <w:rPr>
                <w:rFonts w:ascii="Times New Roman" w:eastAsia="Times New Roman" w:hAnsi="Times New Roman"/>
                <w:sz w:val="24"/>
              </w:rPr>
            </w:pPr>
          </w:p>
        </w:tc>
        <w:tc>
          <w:tcPr>
            <w:tcW w:w="340" w:type="dxa"/>
            <w:tcBorders>
              <w:top w:val="single" w:sz="8" w:space="0" w:color="auto"/>
              <w:bottom w:val="single" w:sz="8" w:space="0" w:color="auto"/>
              <w:right w:val="single" w:sz="8" w:space="0" w:color="auto"/>
            </w:tcBorders>
            <w:shd w:val="clear" w:color="auto" w:fill="auto"/>
            <w:vAlign w:val="bottom"/>
          </w:tcPr>
          <w:p w:rsidR="006F4197" w:rsidRDefault="006F4197">
            <w:pPr>
              <w:spacing w:line="0" w:lineRule="atLeast"/>
              <w:rPr>
                <w:rFonts w:ascii="Times New Roman" w:eastAsia="Times New Roman" w:hAnsi="Times New Roman"/>
                <w:sz w:val="24"/>
              </w:rPr>
            </w:pPr>
          </w:p>
        </w:tc>
      </w:tr>
      <w:tr w:rsidR="006F4197">
        <w:trPr>
          <w:trHeight w:val="267"/>
        </w:trPr>
        <w:tc>
          <w:tcPr>
            <w:tcW w:w="1440" w:type="dxa"/>
            <w:tcBorders>
              <w:left w:val="single" w:sz="8" w:space="0" w:color="auto"/>
              <w:bottom w:val="single" w:sz="8" w:space="0" w:color="auto"/>
              <w:right w:val="single" w:sz="8" w:space="0" w:color="auto"/>
            </w:tcBorders>
            <w:shd w:val="clear" w:color="auto" w:fill="auto"/>
            <w:vAlign w:val="bottom"/>
          </w:tcPr>
          <w:p w:rsidR="006F4197" w:rsidRDefault="006F4197">
            <w:pPr>
              <w:spacing w:line="265" w:lineRule="exact"/>
              <w:ind w:left="120"/>
              <w:rPr>
                <w:rFonts w:ascii="Times New Roman" w:eastAsia="Times New Roman" w:hAnsi="Times New Roman"/>
                <w:b/>
                <w:sz w:val="24"/>
              </w:rPr>
            </w:pPr>
            <w:r>
              <w:rPr>
                <w:rFonts w:ascii="Times New Roman" w:eastAsia="Times New Roman" w:hAnsi="Times New Roman"/>
                <w:b/>
                <w:sz w:val="24"/>
              </w:rPr>
              <w:t>П.00</w:t>
            </w:r>
          </w:p>
        </w:tc>
        <w:tc>
          <w:tcPr>
            <w:tcW w:w="5860" w:type="dxa"/>
            <w:gridSpan w:val="2"/>
            <w:tcBorders>
              <w:bottom w:val="single" w:sz="8" w:space="0" w:color="auto"/>
            </w:tcBorders>
            <w:shd w:val="clear" w:color="auto" w:fill="auto"/>
            <w:vAlign w:val="bottom"/>
          </w:tcPr>
          <w:p w:rsidR="006F4197" w:rsidRDefault="006F4197">
            <w:pPr>
              <w:spacing w:line="265" w:lineRule="exact"/>
              <w:ind w:left="80"/>
              <w:rPr>
                <w:rFonts w:ascii="Times New Roman" w:eastAsia="Times New Roman" w:hAnsi="Times New Roman"/>
                <w:b/>
                <w:sz w:val="24"/>
              </w:rPr>
            </w:pPr>
            <w:r>
              <w:rPr>
                <w:rFonts w:ascii="Times New Roman" w:eastAsia="Times New Roman" w:hAnsi="Times New Roman"/>
                <w:b/>
                <w:sz w:val="24"/>
              </w:rPr>
              <w:t>Профессиональный учебный цикл</w:t>
            </w:r>
          </w:p>
        </w:tc>
        <w:tc>
          <w:tcPr>
            <w:tcW w:w="1220" w:type="dxa"/>
            <w:tcBorders>
              <w:bottom w:val="single" w:sz="8" w:space="0" w:color="auto"/>
            </w:tcBorders>
            <w:shd w:val="clear" w:color="auto" w:fill="auto"/>
            <w:vAlign w:val="bottom"/>
          </w:tcPr>
          <w:p w:rsidR="006F4197" w:rsidRDefault="006F4197">
            <w:pPr>
              <w:spacing w:line="0" w:lineRule="atLeast"/>
              <w:rPr>
                <w:rFonts w:ascii="Times New Roman" w:eastAsia="Times New Roman" w:hAnsi="Times New Roman"/>
                <w:sz w:val="23"/>
              </w:rPr>
            </w:pPr>
          </w:p>
        </w:tc>
        <w:tc>
          <w:tcPr>
            <w:tcW w:w="860" w:type="dxa"/>
            <w:tcBorders>
              <w:bottom w:val="single" w:sz="8" w:space="0" w:color="auto"/>
            </w:tcBorders>
            <w:shd w:val="clear" w:color="auto" w:fill="auto"/>
            <w:vAlign w:val="bottom"/>
          </w:tcPr>
          <w:p w:rsidR="006F4197" w:rsidRDefault="006F4197">
            <w:pPr>
              <w:spacing w:line="0" w:lineRule="atLeast"/>
              <w:rPr>
                <w:rFonts w:ascii="Times New Roman" w:eastAsia="Times New Roman" w:hAnsi="Times New Roman"/>
                <w:sz w:val="23"/>
              </w:rPr>
            </w:pPr>
          </w:p>
        </w:tc>
        <w:tc>
          <w:tcPr>
            <w:tcW w:w="340" w:type="dxa"/>
            <w:tcBorders>
              <w:bottom w:val="single" w:sz="8" w:space="0" w:color="auto"/>
              <w:right w:val="single" w:sz="8" w:space="0" w:color="auto"/>
            </w:tcBorders>
            <w:shd w:val="clear" w:color="auto" w:fill="auto"/>
            <w:vAlign w:val="bottom"/>
          </w:tcPr>
          <w:p w:rsidR="006F4197" w:rsidRDefault="006F4197">
            <w:pPr>
              <w:spacing w:line="0" w:lineRule="atLeast"/>
              <w:rPr>
                <w:rFonts w:ascii="Times New Roman" w:eastAsia="Times New Roman" w:hAnsi="Times New Roman"/>
                <w:sz w:val="23"/>
              </w:rPr>
            </w:pPr>
          </w:p>
        </w:tc>
      </w:tr>
      <w:tr w:rsidR="00E01F25" w:rsidTr="0063234D">
        <w:trPr>
          <w:trHeight w:val="264"/>
        </w:trPr>
        <w:tc>
          <w:tcPr>
            <w:tcW w:w="1440" w:type="dxa"/>
            <w:vMerge w:val="restart"/>
            <w:tcBorders>
              <w:left w:val="single" w:sz="8" w:space="0" w:color="auto"/>
              <w:right w:val="single" w:sz="8" w:space="0" w:color="auto"/>
            </w:tcBorders>
            <w:shd w:val="clear" w:color="auto" w:fill="auto"/>
            <w:vAlign w:val="bottom"/>
          </w:tcPr>
          <w:p w:rsidR="00E01F25" w:rsidRDefault="00E01F25">
            <w:pPr>
              <w:spacing w:line="0" w:lineRule="atLeast"/>
              <w:ind w:left="120"/>
              <w:rPr>
                <w:rFonts w:ascii="Times New Roman" w:eastAsia="Times New Roman" w:hAnsi="Times New Roman"/>
                <w:b/>
                <w:sz w:val="24"/>
              </w:rPr>
            </w:pPr>
            <w:r>
              <w:rPr>
                <w:rFonts w:ascii="Times New Roman" w:eastAsia="Times New Roman" w:hAnsi="Times New Roman"/>
                <w:b/>
                <w:sz w:val="24"/>
              </w:rPr>
              <w:t>ПМ.01</w:t>
            </w:r>
          </w:p>
        </w:tc>
        <w:tc>
          <w:tcPr>
            <w:tcW w:w="5860" w:type="dxa"/>
            <w:gridSpan w:val="2"/>
            <w:vMerge w:val="restart"/>
            <w:shd w:val="clear" w:color="auto" w:fill="auto"/>
            <w:vAlign w:val="bottom"/>
          </w:tcPr>
          <w:p w:rsidR="00E01F25" w:rsidRDefault="00E01F25">
            <w:pPr>
              <w:spacing w:line="264" w:lineRule="exact"/>
              <w:ind w:left="100"/>
              <w:rPr>
                <w:rFonts w:ascii="Times New Roman" w:eastAsia="Times New Roman" w:hAnsi="Times New Roman"/>
                <w:b/>
                <w:sz w:val="24"/>
              </w:rPr>
            </w:pPr>
            <w:r>
              <w:rPr>
                <w:rFonts w:ascii="Times New Roman" w:eastAsia="Times New Roman" w:hAnsi="Times New Roman"/>
                <w:b/>
                <w:sz w:val="24"/>
              </w:rPr>
              <w:t>Подготовка инструментов, оборудования и рабочего места и слесарная обработка деталей с 11-17 квалитетом, сборка простых узлов и механизмов</w:t>
            </w:r>
          </w:p>
        </w:tc>
        <w:tc>
          <w:tcPr>
            <w:tcW w:w="1220" w:type="dxa"/>
            <w:shd w:val="clear" w:color="auto" w:fill="auto"/>
            <w:vAlign w:val="bottom"/>
          </w:tcPr>
          <w:p w:rsidR="00E01F25" w:rsidRDefault="00E01F25" w:rsidP="00E01F25">
            <w:pPr>
              <w:spacing w:line="264" w:lineRule="exact"/>
              <w:ind w:left="400" w:hanging="976"/>
              <w:rPr>
                <w:rFonts w:ascii="Times New Roman" w:eastAsia="Times New Roman" w:hAnsi="Times New Roman"/>
                <w:b/>
                <w:sz w:val="24"/>
              </w:rPr>
            </w:pPr>
          </w:p>
        </w:tc>
        <w:tc>
          <w:tcPr>
            <w:tcW w:w="860" w:type="dxa"/>
            <w:shd w:val="clear" w:color="auto" w:fill="auto"/>
            <w:vAlign w:val="bottom"/>
          </w:tcPr>
          <w:p w:rsidR="00E01F25" w:rsidRDefault="00E01F25">
            <w:pPr>
              <w:spacing w:line="264" w:lineRule="exact"/>
              <w:ind w:left="80"/>
              <w:rPr>
                <w:rFonts w:ascii="Times New Roman" w:eastAsia="Times New Roman" w:hAnsi="Times New Roman"/>
                <w:b/>
                <w:sz w:val="24"/>
              </w:rPr>
            </w:pPr>
          </w:p>
        </w:tc>
        <w:tc>
          <w:tcPr>
            <w:tcW w:w="340" w:type="dxa"/>
            <w:tcBorders>
              <w:right w:val="single" w:sz="8" w:space="0" w:color="auto"/>
            </w:tcBorders>
            <w:shd w:val="clear" w:color="auto" w:fill="auto"/>
            <w:vAlign w:val="bottom"/>
          </w:tcPr>
          <w:p w:rsidR="00E01F25" w:rsidRDefault="00E01F25">
            <w:pPr>
              <w:spacing w:line="264" w:lineRule="exact"/>
              <w:jc w:val="right"/>
              <w:rPr>
                <w:rFonts w:ascii="Times New Roman" w:eastAsia="Times New Roman" w:hAnsi="Times New Roman"/>
                <w:b/>
                <w:sz w:val="24"/>
              </w:rPr>
            </w:pPr>
          </w:p>
        </w:tc>
      </w:tr>
      <w:tr w:rsidR="00E01F25">
        <w:trPr>
          <w:trHeight w:val="138"/>
        </w:trPr>
        <w:tc>
          <w:tcPr>
            <w:tcW w:w="1440" w:type="dxa"/>
            <w:vMerge/>
            <w:tcBorders>
              <w:left w:val="single" w:sz="8" w:space="0" w:color="auto"/>
              <w:right w:val="single" w:sz="8" w:space="0" w:color="auto"/>
            </w:tcBorders>
            <w:shd w:val="clear" w:color="auto" w:fill="auto"/>
            <w:vAlign w:val="bottom"/>
          </w:tcPr>
          <w:p w:rsidR="00E01F25" w:rsidRDefault="00E01F25">
            <w:pPr>
              <w:spacing w:line="0" w:lineRule="atLeast"/>
              <w:rPr>
                <w:rFonts w:ascii="Times New Roman" w:eastAsia="Times New Roman" w:hAnsi="Times New Roman"/>
                <w:sz w:val="12"/>
              </w:rPr>
            </w:pPr>
          </w:p>
        </w:tc>
        <w:tc>
          <w:tcPr>
            <w:tcW w:w="5860" w:type="dxa"/>
            <w:gridSpan w:val="2"/>
            <w:vMerge/>
            <w:shd w:val="clear" w:color="auto" w:fill="auto"/>
            <w:vAlign w:val="bottom"/>
          </w:tcPr>
          <w:p w:rsidR="00E01F25" w:rsidRDefault="00E01F25">
            <w:pPr>
              <w:spacing w:line="0" w:lineRule="atLeast"/>
              <w:ind w:left="80"/>
              <w:rPr>
                <w:rFonts w:ascii="Times New Roman" w:eastAsia="Times New Roman" w:hAnsi="Times New Roman"/>
                <w:b/>
                <w:sz w:val="24"/>
              </w:rPr>
            </w:pPr>
          </w:p>
        </w:tc>
        <w:tc>
          <w:tcPr>
            <w:tcW w:w="1220" w:type="dxa"/>
            <w:shd w:val="clear" w:color="auto" w:fill="auto"/>
            <w:vAlign w:val="bottom"/>
          </w:tcPr>
          <w:p w:rsidR="00E01F25" w:rsidRDefault="00E01F25">
            <w:pPr>
              <w:spacing w:line="0" w:lineRule="atLeast"/>
              <w:rPr>
                <w:rFonts w:ascii="Times New Roman" w:eastAsia="Times New Roman" w:hAnsi="Times New Roman"/>
                <w:sz w:val="12"/>
              </w:rPr>
            </w:pPr>
          </w:p>
        </w:tc>
        <w:tc>
          <w:tcPr>
            <w:tcW w:w="860" w:type="dxa"/>
            <w:shd w:val="clear" w:color="auto" w:fill="auto"/>
            <w:vAlign w:val="bottom"/>
          </w:tcPr>
          <w:p w:rsidR="00E01F25" w:rsidRDefault="00E01F25">
            <w:pPr>
              <w:spacing w:line="0" w:lineRule="atLeast"/>
              <w:rPr>
                <w:rFonts w:ascii="Times New Roman" w:eastAsia="Times New Roman" w:hAnsi="Times New Roman"/>
                <w:sz w:val="12"/>
              </w:rPr>
            </w:pPr>
          </w:p>
        </w:tc>
        <w:tc>
          <w:tcPr>
            <w:tcW w:w="340" w:type="dxa"/>
            <w:tcBorders>
              <w:right w:val="single" w:sz="8" w:space="0" w:color="auto"/>
            </w:tcBorders>
            <w:shd w:val="clear" w:color="auto" w:fill="auto"/>
            <w:vAlign w:val="bottom"/>
          </w:tcPr>
          <w:p w:rsidR="00E01F25" w:rsidRDefault="00E01F25">
            <w:pPr>
              <w:spacing w:line="0" w:lineRule="atLeast"/>
              <w:rPr>
                <w:rFonts w:ascii="Times New Roman" w:eastAsia="Times New Roman" w:hAnsi="Times New Roman"/>
                <w:sz w:val="12"/>
              </w:rPr>
            </w:pPr>
          </w:p>
        </w:tc>
      </w:tr>
      <w:tr w:rsidR="00E01F25">
        <w:trPr>
          <w:trHeight w:val="139"/>
        </w:trPr>
        <w:tc>
          <w:tcPr>
            <w:tcW w:w="1440" w:type="dxa"/>
            <w:tcBorders>
              <w:left w:val="single" w:sz="8" w:space="0" w:color="auto"/>
              <w:bottom w:val="single" w:sz="8" w:space="0" w:color="auto"/>
              <w:right w:val="single" w:sz="8" w:space="0" w:color="auto"/>
            </w:tcBorders>
            <w:shd w:val="clear" w:color="auto" w:fill="auto"/>
            <w:vAlign w:val="bottom"/>
          </w:tcPr>
          <w:p w:rsidR="00E01F25" w:rsidRDefault="00E01F25">
            <w:pPr>
              <w:spacing w:line="0" w:lineRule="atLeast"/>
              <w:rPr>
                <w:rFonts w:ascii="Times New Roman" w:eastAsia="Times New Roman" w:hAnsi="Times New Roman"/>
                <w:sz w:val="12"/>
              </w:rPr>
            </w:pPr>
          </w:p>
        </w:tc>
        <w:tc>
          <w:tcPr>
            <w:tcW w:w="5860" w:type="dxa"/>
            <w:gridSpan w:val="2"/>
            <w:vMerge/>
            <w:tcBorders>
              <w:bottom w:val="single" w:sz="8" w:space="0" w:color="auto"/>
            </w:tcBorders>
            <w:shd w:val="clear" w:color="auto" w:fill="auto"/>
            <w:vAlign w:val="bottom"/>
          </w:tcPr>
          <w:p w:rsidR="00E01F25" w:rsidRDefault="00E01F25">
            <w:pPr>
              <w:spacing w:line="0" w:lineRule="atLeast"/>
              <w:rPr>
                <w:rFonts w:ascii="Times New Roman" w:eastAsia="Times New Roman" w:hAnsi="Times New Roman"/>
                <w:sz w:val="12"/>
              </w:rPr>
            </w:pPr>
          </w:p>
        </w:tc>
        <w:tc>
          <w:tcPr>
            <w:tcW w:w="1220" w:type="dxa"/>
            <w:tcBorders>
              <w:bottom w:val="single" w:sz="8" w:space="0" w:color="auto"/>
            </w:tcBorders>
            <w:shd w:val="clear" w:color="auto" w:fill="auto"/>
            <w:vAlign w:val="bottom"/>
          </w:tcPr>
          <w:p w:rsidR="00E01F25" w:rsidRDefault="00E01F25">
            <w:pPr>
              <w:spacing w:line="0" w:lineRule="atLeast"/>
              <w:rPr>
                <w:rFonts w:ascii="Times New Roman" w:eastAsia="Times New Roman" w:hAnsi="Times New Roman"/>
                <w:sz w:val="12"/>
              </w:rPr>
            </w:pPr>
          </w:p>
        </w:tc>
        <w:tc>
          <w:tcPr>
            <w:tcW w:w="860" w:type="dxa"/>
            <w:tcBorders>
              <w:bottom w:val="single" w:sz="8" w:space="0" w:color="auto"/>
            </w:tcBorders>
            <w:shd w:val="clear" w:color="auto" w:fill="auto"/>
            <w:vAlign w:val="bottom"/>
          </w:tcPr>
          <w:p w:rsidR="00E01F25" w:rsidRDefault="00E01F25">
            <w:pPr>
              <w:spacing w:line="0" w:lineRule="atLeast"/>
              <w:rPr>
                <w:rFonts w:ascii="Times New Roman" w:eastAsia="Times New Roman" w:hAnsi="Times New Roman"/>
                <w:sz w:val="12"/>
              </w:rPr>
            </w:pPr>
          </w:p>
        </w:tc>
        <w:tc>
          <w:tcPr>
            <w:tcW w:w="340" w:type="dxa"/>
            <w:tcBorders>
              <w:bottom w:val="single" w:sz="8" w:space="0" w:color="auto"/>
              <w:right w:val="single" w:sz="8" w:space="0" w:color="auto"/>
            </w:tcBorders>
            <w:shd w:val="clear" w:color="auto" w:fill="auto"/>
            <w:vAlign w:val="bottom"/>
          </w:tcPr>
          <w:p w:rsidR="00E01F25" w:rsidRDefault="00E01F25">
            <w:pPr>
              <w:spacing w:line="0" w:lineRule="atLeast"/>
              <w:rPr>
                <w:rFonts w:ascii="Times New Roman" w:eastAsia="Times New Roman" w:hAnsi="Times New Roman"/>
                <w:sz w:val="12"/>
              </w:rPr>
            </w:pPr>
          </w:p>
        </w:tc>
      </w:tr>
      <w:tr w:rsidR="006F4197" w:rsidTr="00E01F25">
        <w:trPr>
          <w:trHeight w:val="485"/>
        </w:trPr>
        <w:tc>
          <w:tcPr>
            <w:tcW w:w="1440" w:type="dxa"/>
            <w:tcBorders>
              <w:left w:val="single" w:sz="8" w:space="0" w:color="auto"/>
              <w:right w:val="single" w:sz="8" w:space="0" w:color="auto"/>
            </w:tcBorders>
            <w:shd w:val="clear" w:color="auto" w:fill="auto"/>
            <w:vAlign w:val="bottom"/>
          </w:tcPr>
          <w:p w:rsidR="006F4197" w:rsidRDefault="00E01F25">
            <w:pPr>
              <w:spacing w:line="0" w:lineRule="atLeast"/>
              <w:ind w:left="120"/>
              <w:rPr>
                <w:rFonts w:ascii="Times New Roman" w:eastAsia="Times New Roman" w:hAnsi="Times New Roman"/>
                <w:sz w:val="24"/>
              </w:rPr>
            </w:pPr>
            <w:r>
              <w:rPr>
                <w:rFonts w:ascii="Times New Roman" w:eastAsia="Times New Roman" w:hAnsi="Times New Roman"/>
                <w:sz w:val="24"/>
              </w:rPr>
              <w:t>МДК.01</w:t>
            </w:r>
            <w:r w:rsidR="006F4197">
              <w:rPr>
                <w:rFonts w:ascii="Times New Roman" w:eastAsia="Times New Roman" w:hAnsi="Times New Roman"/>
                <w:sz w:val="24"/>
              </w:rPr>
              <w:t>.01</w:t>
            </w:r>
          </w:p>
        </w:tc>
        <w:tc>
          <w:tcPr>
            <w:tcW w:w="3120" w:type="dxa"/>
            <w:shd w:val="clear" w:color="auto" w:fill="auto"/>
            <w:vAlign w:val="bottom"/>
          </w:tcPr>
          <w:p w:rsidR="006F4197" w:rsidRDefault="00E01F25">
            <w:pPr>
              <w:spacing w:line="262" w:lineRule="exact"/>
              <w:ind w:left="80"/>
              <w:rPr>
                <w:rFonts w:ascii="Times New Roman" w:eastAsia="Times New Roman" w:hAnsi="Times New Roman"/>
                <w:sz w:val="24"/>
              </w:rPr>
            </w:pPr>
            <w:r>
              <w:rPr>
                <w:rFonts w:ascii="Times New Roman" w:eastAsia="Times New Roman" w:hAnsi="Times New Roman"/>
                <w:sz w:val="24"/>
              </w:rPr>
              <w:t>Слесарное дело и механосборочные работы</w:t>
            </w:r>
          </w:p>
        </w:tc>
        <w:tc>
          <w:tcPr>
            <w:tcW w:w="2740" w:type="dxa"/>
            <w:shd w:val="clear" w:color="auto" w:fill="auto"/>
            <w:vAlign w:val="bottom"/>
          </w:tcPr>
          <w:p w:rsidR="006F4197" w:rsidRDefault="006F4197">
            <w:pPr>
              <w:spacing w:line="262" w:lineRule="exact"/>
              <w:ind w:left="80"/>
              <w:rPr>
                <w:rFonts w:ascii="Times New Roman" w:eastAsia="Times New Roman" w:hAnsi="Times New Roman"/>
                <w:sz w:val="24"/>
              </w:rPr>
            </w:pPr>
          </w:p>
        </w:tc>
        <w:tc>
          <w:tcPr>
            <w:tcW w:w="1220" w:type="dxa"/>
            <w:shd w:val="clear" w:color="auto" w:fill="auto"/>
            <w:vAlign w:val="bottom"/>
          </w:tcPr>
          <w:p w:rsidR="006F4197" w:rsidRDefault="006F4197">
            <w:pPr>
              <w:spacing w:line="262" w:lineRule="exact"/>
              <w:ind w:left="20"/>
              <w:rPr>
                <w:rFonts w:ascii="Times New Roman" w:eastAsia="Times New Roman" w:hAnsi="Times New Roman"/>
                <w:sz w:val="24"/>
              </w:rPr>
            </w:pPr>
          </w:p>
        </w:tc>
        <w:tc>
          <w:tcPr>
            <w:tcW w:w="860" w:type="dxa"/>
            <w:shd w:val="clear" w:color="auto" w:fill="auto"/>
            <w:vAlign w:val="bottom"/>
          </w:tcPr>
          <w:p w:rsidR="006F4197" w:rsidRDefault="006F4197">
            <w:pPr>
              <w:spacing w:line="262" w:lineRule="exact"/>
              <w:ind w:left="80"/>
              <w:rPr>
                <w:rFonts w:ascii="Times New Roman" w:eastAsia="Times New Roman" w:hAnsi="Times New Roman"/>
                <w:sz w:val="24"/>
              </w:rPr>
            </w:pPr>
          </w:p>
        </w:tc>
        <w:tc>
          <w:tcPr>
            <w:tcW w:w="340" w:type="dxa"/>
            <w:tcBorders>
              <w:right w:val="single" w:sz="8" w:space="0" w:color="auto"/>
            </w:tcBorders>
            <w:shd w:val="clear" w:color="auto" w:fill="auto"/>
            <w:vAlign w:val="bottom"/>
          </w:tcPr>
          <w:p w:rsidR="006F4197" w:rsidRDefault="006F4197">
            <w:pPr>
              <w:spacing w:line="262" w:lineRule="exact"/>
              <w:jc w:val="right"/>
              <w:rPr>
                <w:rFonts w:ascii="Times New Roman" w:eastAsia="Times New Roman" w:hAnsi="Times New Roman"/>
                <w:sz w:val="24"/>
              </w:rPr>
            </w:pPr>
          </w:p>
        </w:tc>
      </w:tr>
      <w:tr w:rsidR="006F4197">
        <w:trPr>
          <w:trHeight w:val="141"/>
        </w:trPr>
        <w:tc>
          <w:tcPr>
            <w:tcW w:w="1440" w:type="dxa"/>
            <w:tcBorders>
              <w:left w:val="single" w:sz="8" w:space="0" w:color="auto"/>
              <w:bottom w:val="single" w:sz="8" w:space="0" w:color="auto"/>
              <w:right w:val="single" w:sz="8" w:space="0" w:color="auto"/>
            </w:tcBorders>
            <w:shd w:val="clear" w:color="auto" w:fill="auto"/>
            <w:vAlign w:val="bottom"/>
          </w:tcPr>
          <w:p w:rsidR="006F4197" w:rsidRDefault="006F4197">
            <w:pPr>
              <w:spacing w:line="0" w:lineRule="atLeast"/>
              <w:rPr>
                <w:rFonts w:ascii="Times New Roman" w:eastAsia="Times New Roman" w:hAnsi="Times New Roman"/>
                <w:sz w:val="12"/>
              </w:rPr>
            </w:pPr>
          </w:p>
        </w:tc>
        <w:tc>
          <w:tcPr>
            <w:tcW w:w="5860" w:type="dxa"/>
            <w:gridSpan w:val="2"/>
            <w:tcBorders>
              <w:bottom w:val="single" w:sz="8" w:space="0" w:color="auto"/>
            </w:tcBorders>
            <w:shd w:val="clear" w:color="auto" w:fill="auto"/>
            <w:vAlign w:val="bottom"/>
          </w:tcPr>
          <w:p w:rsidR="006F4197" w:rsidRDefault="006F4197">
            <w:pPr>
              <w:spacing w:line="0" w:lineRule="atLeast"/>
              <w:rPr>
                <w:rFonts w:ascii="Times New Roman" w:eastAsia="Times New Roman" w:hAnsi="Times New Roman"/>
                <w:sz w:val="12"/>
              </w:rPr>
            </w:pPr>
          </w:p>
        </w:tc>
        <w:tc>
          <w:tcPr>
            <w:tcW w:w="1220" w:type="dxa"/>
            <w:tcBorders>
              <w:bottom w:val="single" w:sz="8" w:space="0" w:color="auto"/>
            </w:tcBorders>
            <w:shd w:val="clear" w:color="auto" w:fill="auto"/>
            <w:vAlign w:val="bottom"/>
          </w:tcPr>
          <w:p w:rsidR="006F4197" w:rsidRDefault="006F4197">
            <w:pPr>
              <w:spacing w:line="0" w:lineRule="atLeast"/>
              <w:rPr>
                <w:rFonts w:ascii="Times New Roman" w:eastAsia="Times New Roman" w:hAnsi="Times New Roman"/>
                <w:sz w:val="12"/>
              </w:rPr>
            </w:pPr>
          </w:p>
        </w:tc>
        <w:tc>
          <w:tcPr>
            <w:tcW w:w="860" w:type="dxa"/>
            <w:tcBorders>
              <w:bottom w:val="single" w:sz="8" w:space="0" w:color="auto"/>
            </w:tcBorders>
            <w:shd w:val="clear" w:color="auto" w:fill="auto"/>
            <w:vAlign w:val="bottom"/>
          </w:tcPr>
          <w:p w:rsidR="006F4197" w:rsidRDefault="006F4197">
            <w:pPr>
              <w:spacing w:line="0" w:lineRule="atLeast"/>
              <w:rPr>
                <w:rFonts w:ascii="Times New Roman" w:eastAsia="Times New Roman" w:hAnsi="Times New Roman"/>
                <w:sz w:val="12"/>
              </w:rPr>
            </w:pPr>
          </w:p>
        </w:tc>
        <w:tc>
          <w:tcPr>
            <w:tcW w:w="340" w:type="dxa"/>
            <w:tcBorders>
              <w:bottom w:val="single" w:sz="8" w:space="0" w:color="auto"/>
              <w:right w:val="single" w:sz="8" w:space="0" w:color="auto"/>
            </w:tcBorders>
            <w:shd w:val="clear" w:color="auto" w:fill="auto"/>
            <w:vAlign w:val="bottom"/>
          </w:tcPr>
          <w:p w:rsidR="006F4197" w:rsidRDefault="006F4197">
            <w:pPr>
              <w:spacing w:line="0" w:lineRule="atLeast"/>
              <w:rPr>
                <w:rFonts w:ascii="Times New Roman" w:eastAsia="Times New Roman" w:hAnsi="Times New Roman"/>
                <w:sz w:val="12"/>
              </w:rPr>
            </w:pPr>
          </w:p>
        </w:tc>
      </w:tr>
      <w:tr w:rsidR="006F4197">
        <w:trPr>
          <w:trHeight w:val="267"/>
        </w:trPr>
        <w:tc>
          <w:tcPr>
            <w:tcW w:w="1440" w:type="dxa"/>
            <w:tcBorders>
              <w:left w:val="single" w:sz="8" w:space="0" w:color="auto"/>
              <w:bottom w:val="single" w:sz="8" w:space="0" w:color="auto"/>
              <w:right w:val="single" w:sz="8" w:space="0" w:color="auto"/>
            </w:tcBorders>
            <w:shd w:val="clear" w:color="auto" w:fill="auto"/>
            <w:vAlign w:val="bottom"/>
          </w:tcPr>
          <w:p w:rsidR="006F4197" w:rsidRDefault="00E01F25">
            <w:pPr>
              <w:spacing w:line="264" w:lineRule="exact"/>
              <w:ind w:left="120"/>
              <w:rPr>
                <w:rFonts w:ascii="Times New Roman" w:eastAsia="Times New Roman" w:hAnsi="Times New Roman"/>
                <w:sz w:val="24"/>
              </w:rPr>
            </w:pPr>
            <w:r>
              <w:rPr>
                <w:rFonts w:ascii="Times New Roman" w:eastAsia="Times New Roman" w:hAnsi="Times New Roman"/>
                <w:sz w:val="24"/>
              </w:rPr>
              <w:t>УП.01</w:t>
            </w:r>
          </w:p>
        </w:tc>
        <w:tc>
          <w:tcPr>
            <w:tcW w:w="3120" w:type="dxa"/>
            <w:tcBorders>
              <w:bottom w:val="single" w:sz="8" w:space="0" w:color="auto"/>
            </w:tcBorders>
            <w:shd w:val="clear" w:color="auto" w:fill="auto"/>
            <w:vAlign w:val="bottom"/>
          </w:tcPr>
          <w:p w:rsidR="006F4197" w:rsidRDefault="006F4197">
            <w:pPr>
              <w:spacing w:line="264" w:lineRule="exact"/>
              <w:ind w:left="80"/>
              <w:rPr>
                <w:rFonts w:ascii="Times New Roman" w:eastAsia="Times New Roman" w:hAnsi="Times New Roman"/>
                <w:sz w:val="24"/>
              </w:rPr>
            </w:pPr>
            <w:r>
              <w:rPr>
                <w:rFonts w:ascii="Times New Roman" w:eastAsia="Times New Roman" w:hAnsi="Times New Roman"/>
                <w:sz w:val="24"/>
              </w:rPr>
              <w:t>Учебная практика</w:t>
            </w:r>
          </w:p>
        </w:tc>
        <w:tc>
          <w:tcPr>
            <w:tcW w:w="2740" w:type="dxa"/>
            <w:tcBorders>
              <w:bottom w:val="single" w:sz="8" w:space="0" w:color="auto"/>
            </w:tcBorders>
            <w:shd w:val="clear" w:color="auto" w:fill="auto"/>
            <w:vAlign w:val="bottom"/>
          </w:tcPr>
          <w:p w:rsidR="006F4197" w:rsidRDefault="006F4197">
            <w:pPr>
              <w:spacing w:line="0" w:lineRule="atLeast"/>
              <w:rPr>
                <w:rFonts w:ascii="Times New Roman" w:eastAsia="Times New Roman" w:hAnsi="Times New Roman"/>
                <w:sz w:val="23"/>
              </w:rPr>
            </w:pPr>
          </w:p>
        </w:tc>
        <w:tc>
          <w:tcPr>
            <w:tcW w:w="1220" w:type="dxa"/>
            <w:tcBorders>
              <w:bottom w:val="single" w:sz="8" w:space="0" w:color="auto"/>
            </w:tcBorders>
            <w:shd w:val="clear" w:color="auto" w:fill="auto"/>
            <w:vAlign w:val="bottom"/>
          </w:tcPr>
          <w:p w:rsidR="006F4197" w:rsidRDefault="006F4197">
            <w:pPr>
              <w:spacing w:line="0" w:lineRule="atLeast"/>
              <w:rPr>
                <w:rFonts w:ascii="Times New Roman" w:eastAsia="Times New Roman" w:hAnsi="Times New Roman"/>
                <w:sz w:val="23"/>
              </w:rPr>
            </w:pPr>
          </w:p>
        </w:tc>
        <w:tc>
          <w:tcPr>
            <w:tcW w:w="860" w:type="dxa"/>
            <w:tcBorders>
              <w:bottom w:val="single" w:sz="8" w:space="0" w:color="auto"/>
            </w:tcBorders>
            <w:shd w:val="clear" w:color="auto" w:fill="auto"/>
            <w:vAlign w:val="bottom"/>
          </w:tcPr>
          <w:p w:rsidR="006F4197" w:rsidRDefault="006F4197">
            <w:pPr>
              <w:spacing w:line="0" w:lineRule="atLeast"/>
              <w:rPr>
                <w:rFonts w:ascii="Times New Roman" w:eastAsia="Times New Roman" w:hAnsi="Times New Roman"/>
                <w:sz w:val="23"/>
              </w:rPr>
            </w:pPr>
          </w:p>
        </w:tc>
        <w:tc>
          <w:tcPr>
            <w:tcW w:w="340" w:type="dxa"/>
            <w:tcBorders>
              <w:bottom w:val="single" w:sz="8" w:space="0" w:color="auto"/>
              <w:right w:val="single" w:sz="8" w:space="0" w:color="auto"/>
            </w:tcBorders>
            <w:shd w:val="clear" w:color="auto" w:fill="auto"/>
            <w:vAlign w:val="bottom"/>
          </w:tcPr>
          <w:p w:rsidR="006F4197" w:rsidRDefault="006F4197">
            <w:pPr>
              <w:spacing w:line="0" w:lineRule="atLeast"/>
              <w:rPr>
                <w:rFonts w:ascii="Times New Roman" w:eastAsia="Times New Roman" w:hAnsi="Times New Roman"/>
                <w:sz w:val="23"/>
              </w:rPr>
            </w:pPr>
          </w:p>
        </w:tc>
      </w:tr>
      <w:tr w:rsidR="006F4197">
        <w:trPr>
          <w:trHeight w:val="266"/>
        </w:trPr>
        <w:tc>
          <w:tcPr>
            <w:tcW w:w="1440" w:type="dxa"/>
            <w:tcBorders>
              <w:left w:val="single" w:sz="8" w:space="0" w:color="auto"/>
              <w:bottom w:val="single" w:sz="8" w:space="0" w:color="auto"/>
              <w:right w:val="single" w:sz="8" w:space="0" w:color="auto"/>
            </w:tcBorders>
            <w:shd w:val="clear" w:color="auto" w:fill="auto"/>
            <w:vAlign w:val="bottom"/>
          </w:tcPr>
          <w:p w:rsidR="006F4197" w:rsidRDefault="00E01F25">
            <w:pPr>
              <w:spacing w:line="264" w:lineRule="exact"/>
              <w:ind w:left="120"/>
              <w:rPr>
                <w:rFonts w:ascii="Times New Roman" w:eastAsia="Times New Roman" w:hAnsi="Times New Roman"/>
                <w:sz w:val="24"/>
              </w:rPr>
            </w:pPr>
            <w:r>
              <w:rPr>
                <w:rFonts w:ascii="Times New Roman" w:eastAsia="Times New Roman" w:hAnsi="Times New Roman"/>
                <w:sz w:val="24"/>
              </w:rPr>
              <w:t>ПП.01</w:t>
            </w:r>
          </w:p>
        </w:tc>
        <w:tc>
          <w:tcPr>
            <w:tcW w:w="3120" w:type="dxa"/>
            <w:tcBorders>
              <w:bottom w:val="single" w:sz="8" w:space="0" w:color="auto"/>
            </w:tcBorders>
            <w:shd w:val="clear" w:color="auto" w:fill="auto"/>
            <w:vAlign w:val="bottom"/>
          </w:tcPr>
          <w:p w:rsidR="006F4197" w:rsidRDefault="006F4197">
            <w:pPr>
              <w:spacing w:line="264" w:lineRule="exact"/>
              <w:ind w:left="80"/>
              <w:rPr>
                <w:rFonts w:ascii="Times New Roman" w:eastAsia="Times New Roman" w:hAnsi="Times New Roman"/>
                <w:sz w:val="24"/>
              </w:rPr>
            </w:pPr>
            <w:r>
              <w:rPr>
                <w:rFonts w:ascii="Times New Roman" w:eastAsia="Times New Roman" w:hAnsi="Times New Roman"/>
                <w:sz w:val="24"/>
              </w:rPr>
              <w:t>Производственная практика</w:t>
            </w:r>
          </w:p>
        </w:tc>
        <w:tc>
          <w:tcPr>
            <w:tcW w:w="2740" w:type="dxa"/>
            <w:tcBorders>
              <w:bottom w:val="single" w:sz="8" w:space="0" w:color="auto"/>
            </w:tcBorders>
            <w:shd w:val="clear" w:color="auto" w:fill="auto"/>
            <w:vAlign w:val="bottom"/>
          </w:tcPr>
          <w:p w:rsidR="006F4197" w:rsidRDefault="006F4197">
            <w:pPr>
              <w:spacing w:line="0" w:lineRule="atLeast"/>
              <w:rPr>
                <w:rFonts w:ascii="Times New Roman" w:eastAsia="Times New Roman" w:hAnsi="Times New Roman"/>
                <w:sz w:val="23"/>
              </w:rPr>
            </w:pPr>
          </w:p>
        </w:tc>
        <w:tc>
          <w:tcPr>
            <w:tcW w:w="1220" w:type="dxa"/>
            <w:tcBorders>
              <w:bottom w:val="single" w:sz="8" w:space="0" w:color="auto"/>
            </w:tcBorders>
            <w:shd w:val="clear" w:color="auto" w:fill="auto"/>
            <w:vAlign w:val="bottom"/>
          </w:tcPr>
          <w:p w:rsidR="006F4197" w:rsidRDefault="006F4197">
            <w:pPr>
              <w:spacing w:line="0" w:lineRule="atLeast"/>
              <w:rPr>
                <w:rFonts w:ascii="Times New Roman" w:eastAsia="Times New Roman" w:hAnsi="Times New Roman"/>
                <w:sz w:val="23"/>
              </w:rPr>
            </w:pPr>
          </w:p>
        </w:tc>
        <w:tc>
          <w:tcPr>
            <w:tcW w:w="860" w:type="dxa"/>
            <w:tcBorders>
              <w:bottom w:val="single" w:sz="8" w:space="0" w:color="auto"/>
            </w:tcBorders>
            <w:shd w:val="clear" w:color="auto" w:fill="auto"/>
            <w:vAlign w:val="bottom"/>
          </w:tcPr>
          <w:p w:rsidR="006F4197" w:rsidRDefault="006F4197">
            <w:pPr>
              <w:spacing w:line="0" w:lineRule="atLeast"/>
              <w:rPr>
                <w:rFonts w:ascii="Times New Roman" w:eastAsia="Times New Roman" w:hAnsi="Times New Roman"/>
                <w:sz w:val="23"/>
              </w:rPr>
            </w:pPr>
          </w:p>
        </w:tc>
        <w:tc>
          <w:tcPr>
            <w:tcW w:w="340" w:type="dxa"/>
            <w:tcBorders>
              <w:bottom w:val="single" w:sz="8" w:space="0" w:color="auto"/>
              <w:right w:val="single" w:sz="8" w:space="0" w:color="auto"/>
            </w:tcBorders>
            <w:shd w:val="clear" w:color="auto" w:fill="auto"/>
            <w:vAlign w:val="bottom"/>
          </w:tcPr>
          <w:p w:rsidR="006F4197" w:rsidRDefault="006F4197">
            <w:pPr>
              <w:spacing w:line="0" w:lineRule="atLeast"/>
              <w:rPr>
                <w:rFonts w:ascii="Times New Roman" w:eastAsia="Times New Roman" w:hAnsi="Times New Roman"/>
                <w:sz w:val="23"/>
              </w:rPr>
            </w:pPr>
          </w:p>
        </w:tc>
      </w:tr>
    </w:tbl>
    <w:p w:rsidR="006F4197" w:rsidRDefault="006F4197">
      <w:pPr>
        <w:spacing w:line="336" w:lineRule="exact"/>
        <w:rPr>
          <w:rFonts w:ascii="Times New Roman" w:eastAsia="Times New Roman" w:hAnsi="Times New Roman"/>
        </w:rPr>
      </w:pPr>
    </w:p>
    <w:p w:rsidR="006F4197" w:rsidRDefault="006F4197">
      <w:pPr>
        <w:numPr>
          <w:ilvl w:val="0"/>
          <w:numId w:val="19"/>
        </w:numPr>
        <w:tabs>
          <w:tab w:val="left" w:pos="1263"/>
        </w:tabs>
        <w:spacing w:line="234" w:lineRule="auto"/>
        <w:ind w:left="260" w:right="180" w:firstLine="542"/>
        <w:rPr>
          <w:rFonts w:ascii="Times New Roman" w:eastAsia="Times New Roman" w:hAnsi="Times New Roman"/>
          <w:b/>
          <w:sz w:val="28"/>
        </w:rPr>
      </w:pPr>
      <w:r>
        <w:rPr>
          <w:rFonts w:ascii="Times New Roman" w:eastAsia="Times New Roman" w:hAnsi="Times New Roman"/>
          <w:b/>
          <w:sz w:val="28"/>
        </w:rPr>
        <w:t>Контроль и оценка результатов освоения адаптированной образовательной программы</w:t>
      </w:r>
    </w:p>
    <w:p w:rsidR="006F4197" w:rsidRDefault="006F4197">
      <w:pPr>
        <w:spacing w:line="338" w:lineRule="exact"/>
        <w:rPr>
          <w:rFonts w:ascii="Times New Roman" w:eastAsia="Times New Roman" w:hAnsi="Times New Roman"/>
        </w:rPr>
      </w:pPr>
    </w:p>
    <w:p w:rsidR="006F4197" w:rsidRDefault="006F4197">
      <w:pPr>
        <w:spacing w:line="234" w:lineRule="auto"/>
        <w:ind w:left="260" w:right="180" w:firstLine="540"/>
        <w:jc w:val="both"/>
        <w:rPr>
          <w:rFonts w:ascii="Times New Roman" w:eastAsia="Times New Roman" w:hAnsi="Times New Roman"/>
          <w:b/>
          <w:sz w:val="28"/>
        </w:rPr>
      </w:pPr>
      <w:r>
        <w:rPr>
          <w:rFonts w:ascii="Times New Roman" w:eastAsia="Times New Roman" w:hAnsi="Times New Roman"/>
          <w:b/>
          <w:sz w:val="28"/>
        </w:rPr>
        <w:t xml:space="preserve">4.1. Текущий контроль успеваемости и промежуточная аттестация </w:t>
      </w:r>
      <w:proofErr w:type="gramStart"/>
      <w:r>
        <w:rPr>
          <w:rFonts w:ascii="Times New Roman" w:eastAsia="Times New Roman" w:hAnsi="Times New Roman"/>
          <w:b/>
          <w:sz w:val="28"/>
        </w:rPr>
        <w:t>обучающихся</w:t>
      </w:r>
      <w:proofErr w:type="gramEnd"/>
    </w:p>
    <w:p w:rsidR="00E01F25" w:rsidRDefault="00E01F25">
      <w:pPr>
        <w:spacing w:line="234" w:lineRule="auto"/>
        <w:ind w:left="260" w:right="180" w:firstLine="540"/>
        <w:jc w:val="both"/>
        <w:rPr>
          <w:rFonts w:ascii="Times New Roman" w:eastAsia="Times New Roman" w:hAnsi="Times New Roman"/>
          <w:b/>
          <w:sz w:val="28"/>
        </w:rPr>
      </w:pPr>
    </w:p>
    <w:p w:rsidR="00E01F25" w:rsidRDefault="00E01F25" w:rsidP="00E01F25">
      <w:pPr>
        <w:pStyle w:val="a3"/>
        <w:ind w:left="258" w:right="265" w:firstLine="566"/>
        <w:jc w:val="both"/>
      </w:pPr>
      <w:r>
        <w:t xml:space="preserve">Оценка качества освоения адаптированной программы профессионального обучения по рабочей профессии </w:t>
      </w:r>
      <w:r>
        <w:rPr>
          <w:b/>
        </w:rPr>
        <w:t>18466 –слесарь механосборочных работ</w:t>
      </w:r>
      <w:r>
        <w:t xml:space="preserve">, </w:t>
      </w:r>
      <w:r>
        <w:rPr>
          <w:spacing w:val="-4"/>
        </w:rPr>
        <w:t xml:space="preserve">включает </w:t>
      </w:r>
      <w:r>
        <w:t>текущий контроль, промежуточную аттестацию и государственную итоговую аттестацию.</w:t>
      </w:r>
    </w:p>
    <w:p w:rsidR="00E01F25" w:rsidRDefault="00E01F25">
      <w:pPr>
        <w:spacing w:line="234" w:lineRule="auto"/>
        <w:ind w:left="260" w:right="180" w:firstLine="540"/>
        <w:jc w:val="both"/>
        <w:rPr>
          <w:rFonts w:ascii="Times New Roman" w:eastAsia="Times New Roman" w:hAnsi="Times New Roman"/>
          <w:b/>
          <w:sz w:val="28"/>
        </w:rPr>
      </w:pPr>
    </w:p>
    <w:p w:rsidR="006F4197" w:rsidRDefault="006F4197">
      <w:pPr>
        <w:spacing w:line="12" w:lineRule="exact"/>
        <w:rPr>
          <w:rFonts w:ascii="Times New Roman" w:eastAsia="Times New Roman" w:hAnsi="Times New Roman"/>
        </w:rPr>
      </w:pPr>
    </w:p>
    <w:p w:rsidR="00E01F25" w:rsidRDefault="00E01F25" w:rsidP="00E01F25">
      <w:pPr>
        <w:pStyle w:val="a3"/>
        <w:ind w:left="258" w:right="264" w:firstLine="566"/>
        <w:jc w:val="both"/>
      </w:pPr>
      <w:r>
        <w:t>Конкретные формы и процедуры текущего контроля знаний, промежуточной аттестации по каждой дисциплине и профессиональному модулю разрабатываются техникумом и доводятся до сведения обучающихся в течение первых двух месяцев от начала обучения.</w:t>
      </w:r>
    </w:p>
    <w:p w:rsidR="00E01F25" w:rsidRDefault="00E01F25" w:rsidP="00E01F25">
      <w:pPr>
        <w:pStyle w:val="a3"/>
        <w:ind w:left="258" w:right="267" w:firstLine="566"/>
        <w:jc w:val="both"/>
      </w:pPr>
      <w:r>
        <w:t>Для аттестации обучающихся создаются фонды оценочных средств, позволяющие оценить знания, умения и освоенные компетенции. Фонды оценочных сре</w:t>
      </w:r>
      <w:proofErr w:type="gramStart"/>
      <w:r>
        <w:t>дств дл</w:t>
      </w:r>
      <w:proofErr w:type="gramEnd"/>
      <w:r>
        <w:t>я промежуточной аттестации разрабатываются преподавателями, обсуждаются на заседаниях предметно - цикловых комиссий и утверждаются заместителем директора по учебно-методической работе, а для государственной итоговой аттестации разрабатываются и утверждаются КОГПОАУ ВЭМТ после предварительного положительного заключения работодателей.</w:t>
      </w:r>
    </w:p>
    <w:p w:rsidR="006F4197" w:rsidRDefault="006F4197">
      <w:pPr>
        <w:spacing w:line="26" w:lineRule="exact"/>
        <w:rPr>
          <w:rFonts w:ascii="Times New Roman" w:eastAsia="Times New Roman" w:hAnsi="Times New Roman"/>
        </w:rPr>
      </w:pPr>
      <w:bookmarkStart w:id="8" w:name="page10"/>
      <w:bookmarkEnd w:id="8"/>
    </w:p>
    <w:p w:rsidR="006F4197" w:rsidRDefault="006F4197">
      <w:pPr>
        <w:spacing w:line="17" w:lineRule="exact"/>
        <w:rPr>
          <w:rFonts w:ascii="Times New Roman" w:eastAsia="Times New Roman" w:hAnsi="Times New Roman"/>
        </w:rPr>
      </w:pPr>
    </w:p>
    <w:p w:rsidR="006F4197" w:rsidRDefault="006F4197">
      <w:pPr>
        <w:spacing w:line="238" w:lineRule="auto"/>
        <w:ind w:left="260" w:firstLine="760"/>
        <w:jc w:val="both"/>
        <w:rPr>
          <w:rFonts w:ascii="Times New Roman" w:eastAsia="Times New Roman" w:hAnsi="Times New Roman"/>
          <w:sz w:val="28"/>
        </w:rPr>
      </w:pPr>
      <w:r>
        <w:rPr>
          <w:rFonts w:ascii="Times New Roman" w:eastAsia="Times New Roman" w:hAnsi="Times New Roman"/>
          <w:sz w:val="28"/>
        </w:rPr>
        <w:t xml:space="preserve">Форма итоговой аттестации - квалификационный экзамен, состоящий из практической квалификационной работы и проверки теоретических знаний в пределах квалификационных требований, указанных в едином </w:t>
      </w:r>
      <w:proofErr w:type="spellStart"/>
      <w:r>
        <w:rPr>
          <w:rFonts w:ascii="Times New Roman" w:eastAsia="Times New Roman" w:hAnsi="Times New Roman"/>
          <w:sz w:val="28"/>
        </w:rPr>
        <w:t>тарифно</w:t>
      </w:r>
      <w:proofErr w:type="spellEnd"/>
      <w:r>
        <w:rPr>
          <w:rFonts w:ascii="Times New Roman" w:eastAsia="Times New Roman" w:hAnsi="Times New Roman"/>
          <w:sz w:val="28"/>
        </w:rPr>
        <w:t xml:space="preserve"> </w:t>
      </w:r>
      <w:r w:rsidR="004511E8">
        <w:rPr>
          <w:rFonts w:ascii="Times New Roman" w:eastAsia="Times New Roman" w:hAnsi="Times New Roman"/>
          <w:sz w:val="28"/>
        </w:rPr>
        <w:t xml:space="preserve">- </w:t>
      </w:r>
      <w:r>
        <w:rPr>
          <w:rFonts w:ascii="Times New Roman" w:eastAsia="Times New Roman" w:hAnsi="Times New Roman"/>
          <w:sz w:val="28"/>
        </w:rPr>
        <w:t>квалификационном справочнике и профессиональном стандарте по соответствующей профессии. К проведению квалификационного экзамена привлекаются представители работодателей, их объединений</w:t>
      </w:r>
    </w:p>
    <w:p w:rsidR="006F4197" w:rsidRDefault="006F4197">
      <w:pPr>
        <w:spacing w:line="17" w:lineRule="exact"/>
        <w:rPr>
          <w:rFonts w:ascii="Times New Roman" w:eastAsia="Times New Roman" w:hAnsi="Times New Roman"/>
        </w:rPr>
      </w:pPr>
    </w:p>
    <w:p w:rsidR="006F4197" w:rsidRDefault="006F4197">
      <w:pPr>
        <w:spacing w:line="238" w:lineRule="auto"/>
        <w:ind w:left="260" w:firstLine="540"/>
        <w:jc w:val="both"/>
        <w:rPr>
          <w:rFonts w:ascii="Times New Roman" w:eastAsia="Times New Roman" w:hAnsi="Times New Roman"/>
          <w:sz w:val="28"/>
        </w:rPr>
      </w:pPr>
      <w:r>
        <w:rPr>
          <w:rFonts w:ascii="Times New Roman" w:eastAsia="Times New Roman" w:hAnsi="Times New Roman"/>
          <w:sz w:val="28"/>
        </w:rPr>
        <w:t>На проведение итоговой аттестации отводится 1 неделя.</w:t>
      </w:r>
    </w:p>
    <w:p w:rsidR="00E01F25" w:rsidRPr="00BB0295" w:rsidRDefault="00BB0295">
      <w:pPr>
        <w:spacing w:line="238" w:lineRule="auto"/>
        <w:ind w:left="260" w:firstLine="540"/>
        <w:jc w:val="both"/>
        <w:rPr>
          <w:rFonts w:ascii="Times New Roman" w:eastAsia="Times New Roman" w:hAnsi="Times New Roman" w:cs="Times New Roman"/>
          <w:sz w:val="28"/>
          <w:szCs w:val="28"/>
        </w:rPr>
      </w:pPr>
      <w:r w:rsidRPr="00BB0295">
        <w:rPr>
          <w:rFonts w:ascii="Times New Roman" w:hAnsi="Times New Roman" w:cs="Times New Roman"/>
          <w:sz w:val="28"/>
          <w:szCs w:val="28"/>
        </w:rPr>
        <w:t xml:space="preserve">К государственно итоговой аттестации допускаются лица, выполнившие требования, предусмотренные программой и успешно прошедшие все </w:t>
      </w:r>
      <w:r w:rsidRPr="00BB0295">
        <w:rPr>
          <w:rFonts w:ascii="Times New Roman" w:hAnsi="Times New Roman" w:cs="Times New Roman"/>
          <w:sz w:val="28"/>
          <w:szCs w:val="28"/>
        </w:rPr>
        <w:lastRenderedPageBreak/>
        <w:t>аттестационные испытания, предусмотренные программами учебных дисциплин и профессионального модуля.</w:t>
      </w:r>
    </w:p>
    <w:p w:rsidR="00BB0295" w:rsidRDefault="00BB0295" w:rsidP="00BB0295">
      <w:pPr>
        <w:pStyle w:val="a3"/>
        <w:ind w:left="258" w:right="270" w:firstLine="566"/>
        <w:jc w:val="both"/>
      </w:pPr>
      <w:r>
        <w:t>Лицам, прошедшим соответствующее обучение в полном объеме и государственную итоговую аттестацию, выдаются документы установленного образца об уровне квалификации (свидетельство о профессии рабочего).</w:t>
      </w:r>
    </w:p>
    <w:p w:rsidR="00E01F25" w:rsidRDefault="00E01F25">
      <w:pPr>
        <w:spacing w:line="238" w:lineRule="auto"/>
        <w:ind w:left="260" w:firstLine="540"/>
        <w:jc w:val="both"/>
        <w:rPr>
          <w:rFonts w:ascii="Times New Roman" w:eastAsia="Times New Roman" w:hAnsi="Times New Roman"/>
          <w:sz w:val="28"/>
        </w:rPr>
      </w:pPr>
    </w:p>
    <w:p w:rsidR="006F4197" w:rsidRDefault="006F4197">
      <w:pPr>
        <w:numPr>
          <w:ilvl w:val="0"/>
          <w:numId w:val="20"/>
        </w:numPr>
        <w:tabs>
          <w:tab w:val="left" w:pos="1260"/>
        </w:tabs>
        <w:spacing w:line="0" w:lineRule="atLeast"/>
        <w:ind w:left="1260" w:hanging="289"/>
        <w:rPr>
          <w:rFonts w:ascii="Times New Roman" w:eastAsia="Times New Roman" w:hAnsi="Times New Roman"/>
          <w:b/>
          <w:sz w:val="28"/>
        </w:rPr>
      </w:pPr>
      <w:r>
        <w:rPr>
          <w:rFonts w:ascii="Times New Roman" w:eastAsia="Times New Roman" w:hAnsi="Times New Roman"/>
          <w:b/>
          <w:sz w:val="28"/>
        </w:rPr>
        <w:t>Обеспечение специальных условий</w:t>
      </w:r>
    </w:p>
    <w:p w:rsidR="006F4197" w:rsidRDefault="006F4197">
      <w:pPr>
        <w:spacing w:line="321" w:lineRule="exact"/>
        <w:rPr>
          <w:rFonts w:ascii="Times New Roman" w:eastAsia="Times New Roman" w:hAnsi="Times New Roman"/>
        </w:rPr>
      </w:pPr>
    </w:p>
    <w:p w:rsidR="006F4197" w:rsidRDefault="006F4197">
      <w:pPr>
        <w:spacing w:line="0" w:lineRule="atLeast"/>
        <w:ind w:left="980"/>
        <w:rPr>
          <w:rFonts w:ascii="Times New Roman" w:eastAsia="Times New Roman" w:hAnsi="Times New Roman"/>
          <w:b/>
          <w:sz w:val="28"/>
        </w:rPr>
      </w:pPr>
      <w:r>
        <w:rPr>
          <w:rFonts w:ascii="Times New Roman" w:eastAsia="Times New Roman" w:hAnsi="Times New Roman"/>
          <w:b/>
          <w:sz w:val="28"/>
        </w:rPr>
        <w:t>5.1. Кадровое обеспечение</w:t>
      </w:r>
    </w:p>
    <w:p w:rsidR="006F4197" w:rsidRDefault="006F4197">
      <w:pPr>
        <w:spacing w:line="12" w:lineRule="exact"/>
        <w:rPr>
          <w:rFonts w:ascii="Times New Roman" w:eastAsia="Times New Roman" w:hAnsi="Times New Roman"/>
        </w:rPr>
      </w:pPr>
    </w:p>
    <w:p w:rsidR="006F4197" w:rsidRDefault="006F4197">
      <w:pPr>
        <w:spacing w:line="238" w:lineRule="auto"/>
        <w:ind w:left="260" w:firstLine="709"/>
        <w:jc w:val="both"/>
        <w:rPr>
          <w:rFonts w:ascii="Times New Roman" w:eastAsia="Times New Roman" w:hAnsi="Times New Roman"/>
          <w:sz w:val="28"/>
        </w:rPr>
      </w:pPr>
      <w:r>
        <w:rPr>
          <w:rFonts w:ascii="Times New Roman" w:eastAsia="Times New Roman" w:hAnsi="Times New Roman"/>
          <w:sz w:val="28"/>
        </w:rPr>
        <w:t xml:space="preserve">Реализация адаптированной программы профессиональной подготовки по профессии рабочего, должности служащего по профессии 18466 «Слесарь механосборочных работ» обеспечена педагогическими кадрами, имеющими высшее образование, соответствующее профилю преподаваемой дисциплины (модуля). Преподаватели, отвечающие за освоение </w:t>
      </w:r>
      <w:proofErr w:type="gramStart"/>
      <w:r>
        <w:rPr>
          <w:rFonts w:ascii="Times New Roman" w:eastAsia="Times New Roman" w:hAnsi="Times New Roman"/>
          <w:sz w:val="28"/>
        </w:rPr>
        <w:t>обучающимися</w:t>
      </w:r>
      <w:proofErr w:type="gramEnd"/>
      <w:r>
        <w:rPr>
          <w:rFonts w:ascii="Times New Roman" w:eastAsia="Times New Roman" w:hAnsi="Times New Roman"/>
          <w:sz w:val="28"/>
        </w:rPr>
        <w:t xml:space="preserve"> профессионального цикла имеют опыт деятельности в организациях соответствующей профессиональной сферы и проходят стажировку в профильных организациях 1 раз в 3 года.</w:t>
      </w:r>
    </w:p>
    <w:p w:rsidR="006F4197" w:rsidRDefault="006F4197">
      <w:pPr>
        <w:spacing w:line="332" w:lineRule="exact"/>
        <w:rPr>
          <w:rFonts w:ascii="Times New Roman" w:eastAsia="Times New Roman" w:hAnsi="Times New Roman"/>
        </w:rPr>
      </w:pPr>
    </w:p>
    <w:p w:rsidR="006F4197" w:rsidRDefault="006F4197">
      <w:pPr>
        <w:spacing w:line="0" w:lineRule="atLeast"/>
        <w:ind w:left="980"/>
        <w:rPr>
          <w:rFonts w:ascii="Times New Roman" w:eastAsia="Times New Roman" w:hAnsi="Times New Roman"/>
          <w:b/>
          <w:sz w:val="28"/>
        </w:rPr>
      </w:pPr>
      <w:r>
        <w:rPr>
          <w:rFonts w:ascii="Times New Roman" w:eastAsia="Times New Roman" w:hAnsi="Times New Roman"/>
          <w:b/>
          <w:sz w:val="28"/>
        </w:rPr>
        <w:t>5.2. Учебно-методическое и информационное обеспечение</w:t>
      </w:r>
    </w:p>
    <w:p w:rsidR="006F4197" w:rsidRDefault="006F4197">
      <w:pPr>
        <w:spacing w:line="12" w:lineRule="exact"/>
        <w:rPr>
          <w:rFonts w:ascii="Times New Roman" w:eastAsia="Times New Roman" w:hAnsi="Times New Roman"/>
        </w:rPr>
      </w:pPr>
    </w:p>
    <w:p w:rsidR="006F4197" w:rsidRDefault="006F4197">
      <w:pPr>
        <w:spacing w:line="236" w:lineRule="auto"/>
        <w:ind w:left="260" w:firstLine="709"/>
        <w:jc w:val="both"/>
        <w:rPr>
          <w:rFonts w:ascii="Times New Roman" w:eastAsia="Times New Roman" w:hAnsi="Times New Roman"/>
          <w:sz w:val="28"/>
        </w:rPr>
      </w:pPr>
      <w:r>
        <w:rPr>
          <w:rFonts w:ascii="Times New Roman" w:eastAsia="Times New Roman" w:hAnsi="Times New Roman"/>
          <w:sz w:val="28"/>
        </w:rPr>
        <w:t>Адаптированная программа профессиональной подготовки обеспечивается учебно-методической документацией и материалами по всем дисциплинам, модулю, видам практик.</w:t>
      </w:r>
    </w:p>
    <w:p w:rsidR="006F4197" w:rsidRDefault="006F4197">
      <w:pPr>
        <w:spacing w:line="16" w:lineRule="exact"/>
        <w:rPr>
          <w:rFonts w:ascii="Times New Roman" w:eastAsia="Times New Roman" w:hAnsi="Times New Roman"/>
        </w:rPr>
      </w:pPr>
    </w:p>
    <w:p w:rsidR="006F4197" w:rsidRDefault="006F4197" w:rsidP="00BB0295">
      <w:pPr>
        <w:spacing w:line="238" w:lineRule="auto"/>
        <w:ind w:left="260" w:firstLine="709"/>
        <w:jc w:val="both"/>
        <w:rPr>
          <w:rFonts w:ascii="Times New Roman" w:eastAsia="Times New Roman" w:hAnsi="Times New Roman"/>
          <w:sz w:val="28"/>
        </w:rPr>
      </w:pPr>
      <w:r>
        <w:rPr>
          <w:rFonts w:ascii="Times New Roman" w:eastAsia="Times New Roman" w:hAnsi="Times New Roman"/>
          <w:sz w:val="28"/>
        </w:rPr>
        <w:t xml:space="preserve">Реализация адаптированной программы профессиональной подготовки обеспечивается доступом каждого обучающегося к библиотечным фондам, формируемым по полному перечню дисциплин, модулю. </w:t>
      </w:r>
    </w:p>
    <w:p w:rsidR="006F4197" w:rsidRDefault="006F4197">
      <w:pPr>
        <w:spacing w:line="15" w:lineRule="exact"/>
        <w:rPr>
          <w:rFonts w:ascii="Times New Roman" w:eastAsia="Times New Roman" w:hAnsi="Times New Roman"/>
        </w:rPr>
      </w:pPr>
    </w:p>
    <w:p w:rsidR="006F4197" w:rsidRDefault="006F4197">
      <w:pPr>
        <w:spacing w:line="331" w:lineRule="exact"/>
        <w:rPr>
          <w:rFonts w:ascii="Times New Roman" w:eastAsia="Times New Roman" w:hAnsi="Times New Roman"/>
        </w:rPr>
      </w:pPr>
    </w:p>
    <w:p w:rsidR="006F4197" w:rsidRDefault="006F4197">
      <w:pPr>
        <w:spacing w:line="0" w:lineRule="atLeast"/>
        <w:ind w:left="980"/>
        <w:rPr>
          <w:rFonts w:ascii="Times New Roman" w:eastAsia="Times New Roman" w:hAnsi="Times New Roman"/>
          <w:b/>
          <w:sz w:val="28"/>
        </w:rPr>
      </w:pPr>
      <w:r>
        <w:rPr>
          <w:rFonts w:ascii="Times New Roman" w:eastAsia="Times New Roman" w:hAnsi="Times New Roman"/>
          <w:b/>
          <w:sz w:val="28"/>
        </w:rPr>
        <w:t>5.3. Материально-техническое обеспечение</w:t>
      </w:r>
    </w:p>
    <w:p w:rsidR="006F4197" w:rsidRDefault="006F4197">
      <w:pPr>
        <w:spacing w:line="12" w:lineRule="exact"/>
        <w:rPr>
          <w:rFonts w:ascii="Times New Roman" w:eastAsia="Times New Roman" w:hAnsi="Times New Roman"/>
        </w:rPr>
      </w:pPr>
    </w:p>
    <w:p w:rsidR="006F4197" w:rsidRDefault="006F4197">
      <w:pPr>
        <w:spacing w:line="237" w:lineRule="auto"/>
        <w:ind w:left="260" w:firstLine="709"/>
        <w:jc w:val="both"/>
        <w:rPr>
          <w:rFonts w:ascii="Times New Roman" w:eastAsia="Times New Roman" w:hAnsi="Times New Roman"/>
          <w:sz w:val="28"/>
        </w:rPr>
      </w:pPr>
      <w:r>
        <w:rPr>
          <w:rFonts w:ascii="Times New Roman" w:eastAsia="Times New Roman" w:hAnsi="Times New Roman"/>
          <w:sz w:val="28"/>
        </w:rPr>
        <w:t xml:space="preserve">Образовательное учреждение располагает материально-технической базой, обеспечивающей проведение всех видов практических занятий, творческой работы обучающихся, учебной практики, предусмотренных учебным планом образовательного учреждения. </w:t>
      </w:r>
    </w:p>
    <w:p w:rsidR="006F4197" w:rsidRDefault="006F4197">
      <w:pPr>
        <w:spacing w:line="5" w:lineRule="exact"/>
        <w:rPr>
          <w:rFonts w:ascii="Times New Roman" w:eastAsia="Times New Roman" w:hAnsi="Times New Roman"/>
        </w:rPr>
      </w:pPr>
    </w:p>
    <w:p w:rsidR="006F4197" w:rsidRDefault="006F4197">
      <w:pPr>
        <w:spacing w:line="0" w:lineRule="atLeast"/>
        <w:ind w:left="980"/>
        <w:rPr>
          <w:rFonts w:ascii="Times New Roman" w:eastAsia="Times New Roman" w:hAnsi="Times New Roman"/>
          <w:sz w:val="28"/>
        </w:rPr>
      </w:pPr>
      <w:r>
        <w:rPr>
          <w:rFonts w:ascii="Times New Roman" w:eastAsia="Times New Roman" w:hAnsi="Times New Roman"/>
          <w:sz w:val="28"/>
        </w:rPr>
        <w:t xml:space="preserve">Минимально </w:t>
      </w:r>
      <w:proofErr w:type="gramStart"/>
      <w:r>
        <w:rPr>
          <w:rFonts w:ascii="Times New Roman" w:eastAsia="Times New Roman" w:hAnsi="Times New Roman"/>
          <w:sz w:val="28"/>
        </w:rPr>
        <w:t>необходимый</w:t>
      </w:r>
      <w:proofErr w:type="gramEnd"/>
      <w:r>
        <w:rPr>
          <w:rFonts w:ascii="Times New Roman" w:eastAsia="Times New Roman" w:hAnsi="Times New Roman"/>
          <w:sz w:val="28"/>
        </w:rPr>
        <w:t xml:space="preserve"> для реализации адаптированной программы</w:t>
      </w:r>
    </w:p>
    <w:p w:rsidR="006F4197" w:rsidRDefault="006F4197">
      <w:pPr>
        <w:spacing w:line="15" w:lineRule="exact"/>
        <w:rPr>
          <w:rFonts w:ascii="Times New Roman" w:eastAsia="Times New Roman" w:hAnsi="Times New Roman"/>
        </w:rPr>
      </w:pPr>
    </w:p>
    <w:p w:rsidR="006F4197" w:rsidRDefault="006F4197">
      <w:pPr>
        <w:spacing w:line="236" w:lineRule="auto"/>
        <w:ind w:left="260"/>
        <w:jc w:val="both"/>
        <w:rPr>
          <w:rFonts w:ascii="Times New Roman" w:eastAsia="Times New Roman" w:hAnsi="Times New Roman"/>
          <w:sz w:val="28"/>
        </w:rPr>
      </w:pPr>
      <w:r>
        <w:rPr>
          <w:rFonts w:ascii="Times New Roman" w:eastAsia="Times New Roman" w:hAnsi="Times New Roman"/>
          <w:sz w:val="28"/>
        </w:rPr>
        <w:t>профессиональной подготовки перечень учебных аудиторий, специализированных кабинетов и материально-технического обеспечения включает в себя следующее:</w:t>
      </w:r>
    </w:p>
    <w:p w:rsidR="006F4197" w:rsidRDefault="006F4197">
      <w:pPr>
        <w:spacing w:line="4" w:lineRule="exact"/>
        <w:rPr>
          <w:rFonts w:ascii="Times New Roman" w:eastAsia="Times New Roman" w:hAnsi="Times New Roman"/>
        </w:rPr>
      </w:pPr>
    </w:p>
    <w:p w:rsidR="006F4197" w:rsidRDefault="006F4197">
      <w:pPr>
        <w:spacing w:line="0" w:lineRule="atLeast"/>
        <w:ind w:left="980"/>
        <w:rPr>
          <w:rFonts w:ascii="Times New Roman" w:eastAsia="Times New Roman" w:hAnsi="Times New Roman"/>
          <w:b/>
          <w:sz w:val="28"/>
        </w:rPr>
      </w:pPr>
      <w:r>
        <w:rPr>
          <w:rFonts w:ascii="Times New Roman" w:eastAsia="Times New Roman" w:hAnsi="Times New Roman"/>
          <w:b/>
          <w:sz w:val="28"/>
        </w:rPr>
        <w:t>Кабинеты:</w:t>
      </w:r>
    </w:p>
    <w:p w:rsidR="006F4197" w:rsidRDefault="006F4197">
      <w:pPr>
        <w:spacing w:line="12" w:lineRule="exact"/>
        <w:rPr>
          <w:rFonts w:ascii="Times New Roman" w:eastAsia="Times New Roman" w:hAnsi="Times New Roman"/>
        </w:rPr>
      </w:pPr>
    </w:p>
    <w:p w:rsidR="006F4197" w:rsidRDefault="006F4197">
      <w:pPr>
        <w:spacing w:line="234" w:lineRule="auto"/>
        <w:ind w:left="260" w:firstLine="709"/>
        <w:jc w:val="both"/>
        <w:rPr>
          <w:rFonts w:ascii="Times New Roman" w:eastAsia="Times New Roman" w:hAnsi="Times New Roman"/>
          <w:sz w:val="28"/>
        </w:rPr>
      </w:pPr>
      <w:r>
        <w:rPr>
          <w:rFonts w:ascii="Times New Roman" w:eastAsia="Times New Roman" w:hAnsi="Times New Roman"/>
          <w:sz w:val="28"/>
        </w:rPr>
        <w:t>технологии сборки, регулировки и испытания машин и оборудования различного назначения;</w:t>
      </w:r>
    </w:p>
    <w:p w:rsidR="006F4197" w:rsidRDefault="006F4197">
      <w:pPr>
        <w:spacing w:line="1" w:lineRule="exact"/>
        <w:rPr>
          <w:rFonts w:ascii="Times New Roman" w:eastAsia="Times New Roman" w:hAnsi="Times New Roman"/>
        </w:rPr>
      </w:pPr>
    </w:p>
    <w:p w:rsidR="006F4197" w:rsidRDefault="006F4197">
      <w:pPr>
        <w:spacing w:line="0" w:lineRule="atLeast"/>
        <w:ind w:left="980"/>
        <w:rPr>
          <w:rFonts w:ascii="Times New Roman" w:eastAsia="Times New Roman" w:hAnsi="Times New Roman"/>
          <w:sz w:val="28"/>
        </w:rPr>
      </w:pPr>
      <w:r>
        <w:rPr>
          <w:rFonts w:ascii="Times New Roman" w:eastAsia="Times New Roman" w:hAnsi="Times New Roman"/>
          <w:sz w:val="28"/>
        </w:rPr>
        <w:t>безопасности жизнедеятельности;</w:t>
      </w:r>
    </w:p>
    <w:p w:rsidR="006F4197" w:rsidRDefault="006F4197">
      <w:pPr>
        <w:spacing w:line="0" w:lineRule="atLeast"/>
        <w:ind w:left="980"/>
        <w:rPr>
          <w:rFonts w:ascii="Times New Roman" w:eastAsia="Times New Roman" w:hAnsi="Times New Roman"/>
          <w:sz w:val="28"/>
        </w:rPr>
      </w:pPr>
      <w:r>
        <w:rPr>
          <w:rFonts w:ascii="Times New Roman" w:eastAsia="Times New Roman" w:hAnsi="Times New Roman"/>
          <w:sz w:val="28"/>
        </w:rPr>
        <w:t>материаловедения.</w:t>
      </w:r>
    </w:p>
    <w:p w:rsidR="006F4197" w:rsidRDefault="006F4197">
      <w:pPr>
        <w:spacing w:line="3" w:lineRule="exact"/>
        <w:rPr>
          <w:rFonts w:ascii="Times New Roman" w:eastAsia="Times New Roman" w:hAnsi="Times New Roman"/>
        </w:rPr>
      </w:pPr>
    </w:p>
    <w:p w:rsidR="006F4197" w:rsidRDefault="006F4197">
      <w:pPr>
        <w:spacing w:line="0" w:lineRule="atLeast"/>
        <w:ind w:left="980"/>
        <w:rPr>
          <w:rFonts w:ascii="Times New Roman" w:eastAsia="Times New Roman" w:hAnsi="Times New Roman"/>
          <w:b/>
          <w:sz w:val="28"/>
        </w:rPr>
      </w:pPr>
      <w:r>
        <w:rPr>
          <w:rFonts w:ascii="Times New Roman" w:eastAsia="Times New Roman" w:hAnsi="Times New Roman"/>
          <w:b/>
          <w:sz w:val="28"/>
        </w:rPr>
        <w:t>Мастерские:</w:t>
      </w:r>
    </w:p>
    <w:p w:rsidR="006F4197" w:rsidRDefault="006F4197">
      <w:pPr>
        <w:spacing w:line="237" w:lineRule="auto"/>
        <w:ind w:left="980"/>
        <w:rPr>
          <w:rFonts w:ascii="Times New Roman" w:eastAsia="Times New Roman" w:hAnsi="Times New Roman"/>
          <w:sz w:val="28"/>
        </w:rPr>
      </w:pPr>
      <w:r>
        <w:rPr>
          <w:rFonts w:ascii="Times New Roman" w:eastAsia="Times New Roman" w:hAnsi="Times New Roman"/>
          <w:sz w:val="28"/>
        </w:rPr>
        <w:t>слесарная.</w:t>
      </w:r>
    </w:p>
    <w:p w:rsidR="006F4197" w:rsidRDefault="006F4197">
      <w:pPr>
        <w:spacing w:line="1" w:lineRule="exact"/>
        <w:rPr>
          <w:rFonts w:ascii="Times New Roman" w:eastAsia="Times New Roman" w:hAnsi="Times New Roman"/>
        </w:rPr>
      </w:pPr>
    </w:p>
    <w:p w:rsidR="006F4197" w:rsidRDefault="006F4197">
      <w:pPr>
        <w:spacing w:line="0" w:lineRule="atLeast"/>
        <w:ind w:left="980"/>
        <w:rPr>
          <w:rFonts w:ascii="Times New Roman" w:eastAsia="Times New Roman" w:hAnsi="Times New Roman"/>
          <w:sz w:val="28"/>
        </w:rPr>
      </w:pPr>
      <w:r>
        <w:rPr>
          <w:rFonts w:ascii="Times New Roman" w:eastAsia="Times New Roman" w:hAnsi="Times New Roman"/>
          <w:b/>
          <w:sz w:val="28"/>
        </w:rPr>
        <w:t xml:space="preserve">Спортивный комплекс: </w:t>
      </w:r>
      <w:r>
        <w:rPr>
          <w:rFonts w:ascii="Times New Roman" w:eastAsia="Times New Roman" w:hAnsi="Times New Roman"/>
          <w:sz w:val="28"/>
        </w:rPr>
        <w:t>спортивный зал;</w:t>
      </w:r>
    </w:p>
    <w:p w:rsidR="006F4197" w:rsidRDefault="006F4197">
      <w:pPr>
        <w:spacing w:line="14" w:lineRule="exact"/>
        <w:rPr>
          <w:rFonts w:ascii="Times New Roman" w:eastAsia="Times New Roman" w:hAnsi="Times New Roman"/>
        </w:rPr>
      </w:pPr>
    </w:p>
    <w:p w:rsidR="006F4197" w:rsidRDefault="006F4197">
      <w:pPr>
        <w:spacing w:line="234" w:lineRule="auto"/>
        <w:ind w:left="260" w:firstLine="709"/>
        <w:rPr>
          <w:rFonts w:ascii="Times New Roman" w:eastAsia="Times New Roman" w:hAnsi="Times New Roman"/>
          <w:sz w:val="28"/>
        </w:rPr>
      </w:pPr>
      <w:r>
        <w:rPr>
          <w:rFonts w:ascii="Times New Roman" w:eastAsia="Times New Roman" w:hAnsi="Times New Roman"/>
          <w:sz w:val="28"/>
        </w:rPr>
        <w:lastRenderedPageBreak/>
        <w:t>открытый стадион широкого профиля с элементами полосы препятствий;</w:t>
      </w:r>
    </w:p>
    <w:p w:rsidR="006F4197" w:rsidRDefault="006F4197">
      <w:pPr>
        <w:spacing w:line="2" w:lineRule="exact"/>
        <w:rPr>
          <w:rFonts w:ascii="Times New Roman" w:eastAsia="Times New Roman" w:hAnsi="Times New Roman"/>
        </w:rPr>
      </w:pPr>
    </w:p>
    <w:p w:rsidR="006F4197" w:rsidRDefault="006F4197">
      <w:pPr>
        <w:spacing w:line="0" w:lineRule="atLeast"/>
        <w:ind w:left="980"/>
        <w:rPr>
          <w:rFonts w:ascii="Times New Roman" w:eastAsia="Times New Roman" w:hAnsi="Times New Roman"/>
          <w:sz w:val="28"/>
        </w:rPr>
      </w:pPr>
      <w:r>
        <w:rPr>
          <w:rFonts w:ascii="Times New Roman" w:eastAsia="Times New Roman" w:hAnsi="Times New Roman"/>
          <w:sz w:val="28"/>
        </w:rPr>
        <w:t>стрелковый тир (место для стрельбы).</w:t>
      </w:r>
    </w:p>
    <w:p w:rsidR="006F4197" w:rsidRDefault="006F4197">
      <w:pPr>
        <w:spacing w:line="3" w:lineRule="exact"/>
        <w:rPr>
          <w:rFonts w:ascii="Times New Roman" w:eastAsia="Times New Roman" w:hAnsi="Times New Roman"/>
        </w:rPr>
      </w:pPr>
    </w:p>
    <w:p w:rsidR="006F4197" w:rsidRDefault="006F4197">
      <w:pPr>
        <w:spacing w:line="0" w:lineRule="atLeast"/>
        <w:ind w:left="980"/>
        <w:rPr>
          <w:rFonts w:ascii="Times New Roman" w:eastAsia="Times New Roman" w:hAnsi="Times New Roman"/>
          <w:b/>
          <w:sz w:val="28"/>
        </w:rPr>
      </w:pPr>
      <w:r>
        <w:rPr>
          <w:rFonts w:ascii="Times New Roman" w:eastAsia="Times New Roman" w:hAnsi="Times New Roman"/>
          <w:b/>
          <w:sz w:val="28"/>
        </w:rPr>
        <w:t>Залы:</w:t>
      </w:r>
    </w:p>
    <w:p w:rsidR="006F4197" w:rsidRDefault="006F4197">
      <w:pPr>
        <w:spacing w:line="237" w:lineRule="auto"/>
        <w:ind w:left="980"/>
        <w:rPr>
          <w:rFonts w:ascii="Times New Roman" w:eastAsia="Times New Roman" w:hAnsi="Times New Roman"/>
          <w:sz w:val="28"/>
        </w:rPr>
      </w:pPr>
      <w:r>
        <w:rPr>
          <w:rFonts w:ascii="Times New Roman" w:eastAsia="Times New Roman" w:hAnsi="Times New Roman"/>
          <w:sz w:val="28"/>
        </w:rPr>
        <w:t>библиотека, читальный зал с выходом в сеть Интернет; актовый зал.</w:t>
      </w:r>
    </w:p>
    <w:p w:rsidR="006F4197" w:rsidRDefault="006F4197">
      <w:pPr>
        <w:spacing w:line="341" w:lineRule="exact"/>
        <w:rPr>
          <w:rFonts w:ascii="Times New Roman" w:eastAsia="Times New Roman" w:hAnsi="Times New Roman"/>
        </w:rPr>
      </w:pPr>
    </w:p>
    <w:p w:rsidR="006F4197" w:rsidRDefault="006F4197">
      <w:pPr>
        <w:spacing w:line="234" w:lineRule="auto"/>
        <w:ind w:left="260" w:firstLine="709"/>
        <w:rPr>
          <w:rFonts w:ascii="Times New Roman" w:eastAsia="Times New Roman" w:hAnsi="Times New Roman"/>
          <w:b/>
          <w:sz w:val="28"/>
        </w:rPr>
      </w:pPr>
      <w:r>
        <w:rPr>
          <w:rFonts w:ascii="Times New Roman" w:eastAsia="Times New Roman" w:hAnsi="Times New Roman"/>
          <w:b/>
          <w:sz w:val="28"/>
        </w:rPr>
        <w:t>5.4. Требования к организации практики обучающихся инвалидов и обучающихся с ограниченными возможностями здоровья</w:t>
      </w:r>
    </w:p>
    <w:p w:rsidR="006F4197" w:rsidRDefault="006F4197">
      <w:pPr>
        <w:spacing w:line="238" w:lineRule="auto"/>
        <w:ind w:left="260" w:firstLine="709"/>
        <w:jc w:val="both"/>
        <w:rPr>
          <w:rFonts w:ascii="Times New Roman" w:eastAsia="Times New Roman" w:hAnsi="Times New Roman"/>
          <w:sz w:val="28"/>
        </w:rPr>
      </w:pPr>
      <w:bookmarkStart w:id="9" w:name="page12"/>
      <w:bookmarkEnd w:id="9"/>
      <w:r>
        <w:rPr>
          <w:rFonts w:ascii="Times New Roman" w:eastAsia="Times New Roman" w:hAnsi="Times New Roman"/>
          <w:sz w:val="28"/>
        </w:rPr>
        <w:t xml:space="preserve">Практика является обязательным разделом адаптированной образовательной программы. Она представляет собой практико-ориентированную подготовку обучающихся при реализации адаптированной программы профессиональной подготовки по профессии 18466 «Слесарь механосборочных работ». Для освоения </w:t>
      </w:r>
      <w:proofErr w:type="gramStart"/>
      <w:r>
        <w:rPr>
          <w:rFonts w:ascii="Times New Roman" w:eastAsia="Times New Roman" w:hAnsi="Times New Roman"/>
          <w:sz w:val="28"/>
        </w:rPr>
        <w:t>обучающимися</w:t>
      </w:r>
      <w:proofErr w:type="gramEnd"/>
      <w:r>
        <w:rPr>
          <w:rFonts w:ascii="Times New Roman" w:eastAsia="Times New Roman" w:hAnsi="Times New Roman"/>
          <w:sz w:val="28"/>
        </w:rPr>
        <w:t xml:space="preserve"> профессиональных компетенций предусматриваются следующие виды практик: учебная и производственная.</w:t>
      </w:r>
    </w:p>
    <w:p w:rsidR="006F4197" w:rsidRDefault="006F4197">
      <w:pPr>
        <w:spacing w:line="4" w:lineRule="exact"/>
        <w:rPr>
          <w:rFonts w:ascii="Times New Roman" w:eastAsia="Times New Roman" w:hAnsi="Times New Roman"/>
        </w:rPr>
      </w:pPr>
    </w:p>
    <w:p w:rsidR="006F4197" w:rsidRDefault="006F4197">
      <w:pPr>
        <w:tabs>
          <w:tab w:val="left" w:pos="2160"/>
          <w:tab w:val="left" w:pos="3440"/>
          <w:tab w:val="left" w:pos="5000"/>
          <w:tab w:val="left" w:pos="5340"/>
          <w:tab w:val="left" w:pos="6560"/>
          <w:tab w:val="left" w:pos="8120"/>
          <w:tab w:val="left" w:pos="9460"/>
        </w:tabs>
        <w:spacing w:line="0" w:lineRule="atLeast"/>
        <w:ind w:left="980"/>
        <w:rPr>
          <w:rFonts w:ascii="Times New Roman" w:eastAsia="Times New Roman" w:hAnsi="Times New Roman"/>
          <w:sz w:val="28"/>
        </w:rPr>
      </w:pPr>
      <w:r>
        <w:rPr>
          <w:rFonts w:ascii="Times New Roman" w:eastAsia="Times New Roman" w:hAnsi="Times New Roman"/>
          <w:sz w:val="28"/>
        </w:rPr>
        <w:t>Учебная</w:t>
      </w:r>
      <w:r>
        <w:rPr>
          <w:rFonts w:ascii="Times New Roman" w:eastAsia="Times New Roman" w:hAnsi="Times New Roman"/>
          <w:sz w:val="28"/>
        </w:rPr>
        <w:tab/>
        <w:t>практика</w:t>
      </w:r>
      <w:r>
        <w:rPr>
          <w:rFonts w:ascii="Times New Roman" w:eastAsia="Times New Roman" w:hAnsi="Times New Roman"/>
          <w:sz w:val="28"/>
        </w:rPr>
        <w:tab/>
        <w:t>проводится</w:t>
      </w:r>
      <w:r>
        <w:rPr>
          <w:rFonts w:ascii="Times New Roman" w:eastAsia="Times New Roman" w:hAnsi="Times New Roman"/>
          <w:sz w:val="28"/>
        </w:rPr>
        <w:tab/>
        <w:t>в</w:t>
      </w:r>
      <w:r>
        <w:rPr>
          <w:rFonts w:ascii="Times New Roman" w:eastAsia="Times New Roman" w:hAnsi="Times New Roman"/>
          <w:sz w:val="28"/>
        </w:rPr>
        <w:tab/>
        <w:t>учебных</w:t>
      </w:r>
      <w:r>
        <w:rPr>
          <w:rFonts w:ascii="Times New Roman" w:eastAsia="Times New Roman" w:hAnsi="Times New Roman"/>
          <w:sz w:val="28"/>
        </w:rPr>
        <w:tab/>
        <w:t>мастерских</w:t>
      </w:r>
      <w:r>
        <w:rPr>
          <w:rFonts w:ascii="Times New Roman" w:eastAsia="Times New Roman" w:hAnsi="Times New Roman"/>
          <w:sz w:val="28"/>
        </w:rPr>
        <w:tab/>
      </w:r>
      <w:r w:rsidR="00BB0295">
        <w:rPr>
          <w:rFonts w:ascii="Times New Roman" w:eastAsia="Times New Roman" w:hAnsi="Times New Roman"/>
          <w:sz w:val="28"/>
        </w:rPr>
        <w:t>техн</w:t>
      </w:r>
      <w:r w:rsidR="0063234D">
        <w:rPr>
          <w:rFonts w:ascii="Times New Roman" w:eastAsia="Times New Roman" w:hAnsi="Times New Roman"/>
          <w:sz w:val="28"/>
        </w:rPr>
        <w:t>и</w:t>
      </w:r>
      <w:r w:rsidR="00BB0295">
        <w:rPr>
          <w:rFonts w:ascii="Times New Roman" w:eastAsia="Times New Roman" w:hAnsi="Times New Roman"/>
          <w:sz w:val="28"/>
        </w:rPr>
        <w:t>кума</w:t>
      </w:r>
      <w:r>
        <w:rPr>
          <w:rFonts w:ascii="Times New Roman" w:eastAsia="Times New Roman" w:hAnsi="Times New Roman"/>
          <w:sz w:val="28"/>
        </w:rPr>
        <w:tab/>
      </w:r>
      <w:proofErr w:type="gramStart"/>
      <w:r>
        <w:rPr>
          <w:rFonts w:ascii="Times New Roman" w:eastAsia="Times New Roman" w:hAnsi="Times New Roman"/>
          <w:sz w:val="28"/>
        </w:rPr>
        <w:t>в</w:t>
      </w:r>
      <w:proofErr w:type="gramEnd"/>
    </w:p>
    <w:p w:rsidR="006F4197" w:rsidRDefault="006F4197">
      <w:pPr>
        <w:spacing w:line="14" w:lineRule="exact"/>
        <w:rPr>
          <w:rFonts w:ascii="Times New Roman" w:eastAsia="Times New Roman" w:hAnsi="Times New Roman"/>
        </w:rPr>
      </w:pPr>
    </w:p>
    <w:p w:rsidR="006F4197" w:rsidRDefault="006F4197">
      <w:pPr>
        <w:spacing w:line="234" w:lineRule="auto"/>
        <w:ind w:left="260"/>
        <w:jc w:val="both"/>
        <w:rPr>
          <w:rFonts w:ascii="Times New Roman" w:eastAsia="Times New Roman" w:hAnsi="Times New Roman"/>
          <w:sz w:val="28"/>
        </w:rPr>
      </w:pPr>
      <w:proofErr w:type="gramStart"/>
      <w:r>
        <w:rPr>
          <w:rFonts w:ascii="Times New Roman" w:eastAsia="Times New Roman" w:hAnsi="Times New Roman"/>
          <w:sz w:val="28"/>
        </w:rPr>
        <w:t>рамках</w:t>
      </w:r>
      <w:proofErr w:type="gramEnd"/>
      <w:r>
        <w:rPr>
          <w:rFonts w:ascii="Times New Roman" w:eastAsia="Times New Roman" w:hAnsi="Times New Roman"/>
          <w:sz w:val="28"/>
        </w:rPr>
        <w:t xml:space="preserve"> профессионального модуля. В ходе учебной практики под руководством мастера производственного обучения обучающиеся</w:t>
      </w:r>
    </w:p>
    <w:p w:rsidR="006F4197" w:rsidRDefault="006F4197">
      <w:pPr>
        <w:spacing w:line="17" w:lineRule="exact"/>
        <w:rPr>
          <w:rFonts w:ascii="Times New Roman" w:eastAsia="Times New Roman" w:hAnsi="Times New Roman"/>
        </w:rPr>
      </w:pPr>
    </w:p>
    <w:p w:rsidR="006F4197" w:rsidRDefault="006F4197">
      <w:pPr>
        <w:spacing w:line="234" w:lineRule="auto"/>
        <w:ind w:left="260"/>
        <w:jc w:val="both"/>
        <w:rPr>
          <w:rFonts w:ascii="Times New Roman" w:eastAsia="Times New Roman" w:hAnsi="Times New Roman"/>
          <w:sz w:val="28"/>
        </w:rPr>
      </w:pPr>
      <w:r>
        <w:rPr>
          <w:rFonts w:ascii="Times New Roman" w:eastAsia="Times New Roman" w:hAnsi="Times New Roman"/>
          <w:sz w:val="28"/>
        </w:rPr>
        <w:t>приобретают умение практического выполнения всех видов производственных работ по профессии.</w:t>
      </w:r>
    </w:p>
    <w:p w:rsidR="006F4197" w:rsidRDefault="006F4197">
      <w:pPr>
        <w:spacing w:line="17" w:lineRule="exact"/>
        <w:rPr>
          <w:rFonts w:ascii="Times New Roman" w:eastAsia="Times New Roman" w:hAnsi="Times New Roman"/>
        </w:rPr>
      </w:pPr>
    </w:p>
    <w:p w:rsidR="006F4197" w:rsidRDefault="006F4197">
      <w:pPr>
        <w:spacing w:line="237" w:lineRule="auto"/>
        <w:ind w:left="260" w:firstLine="709"/>
        <w:jc w:val="both"/>
        <w:rPr>
          <w:rFonts w:ascii="Times New Roman" w:eastAsia="Times New Roman" w:hAnsi="Times New Roman"/>
          <w:sz w:val="28"/>
        </w:rPr>
      </w:pPr>
      <w:r>
        <w:rPr>
          <w:rFonts w:ascii="Times New Roman" w:eastAsia="Times New Roman" w:hAnsi="Times New Roman"/>
          <w:sz w:val="28"/>
        </w:rPr>
        <w:t xml:space="preserve">Производственная практика реализуются </w:t>
      </w:r>
      <w:proofErr w:type="gramStart"/>
      <w:r>
        <w:rPr>
          <w:rFonts w:ascii="Times New Roman" w:eastAsia="Times New Roman" w:hAnsi="Times New Roman"/>
          <w:sz w:val="28"/>
        </w:rPr>
        <w:t>концентрированно</w:t>
      </w:r>
      <w:proofErr w:type="gramEnd"/>
      <w:r>
        <w:rPr>
          <w:rFonts w:ascii="Times New Roman" w:eastAsia="Times New Roman" w:hAnsi="Times New Roman"/>
          <w:sz w:val="28"/>
        </w:rPr>
        <w:t xml:space="preserve"> и проводится на рабочих местах предприятий города, направление деятельности которых соответствует профилю подготовки обучающихся. В ходе производственной практики, обучающиеся самостоятельно выполняют функциональные обязанности в рамках профессии.</w:t>
      </w:r>
    </w:p>
    <w:p w:rsidR="006F4197" w:rsidRDefault="006F4197">
      <w:pPr>
        <w:spacing w:line="346" w:lineRule="exact"/>
        <w:rPr>
          <w:rFonts w:ascii="Times New Roman" w:eastAsia="Times New Roman" w:hAnsi="Times New Roman"/>
        </w:rPr>
      </w:pPr>
    </w:p>
    <w:sectPr w:rsidR="006F4197" w:rsidSect="005A47DD">
      <w:pgSz w:w="11900" w:h="16838"/>
      <w:pgMar w:top="1144" w:right="846" w:bottom="1440" w:left="1440" w:header="0" w:footer="0" w:gutter="0"/>
      <w:cols w:space="0" w:equalWidth="0">
        <w:col w:w="9620"/>
      </w:cols>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1F16E9E8"/>
    <w:lvl w:ilvl="0" w:tplc="C896C0FE">
      <w:start w:val="1"/>
      <w:numFmt w:val="bullet"/>
      <w:lvlText w:val="-"/>
      <w:lvlJc w:val="left"/>
    </w:lvl>
    <w:lvl w:ilvl="1" w:tplc="811A3234">
      <w:start w:val="1"/>
      <w:numFmt w:val="bullet"/>
      <w:lvlText w:val=""/>
      <w:lvlJc w:val="left"/>
    </w:lvl>
    <w:lvl w:ilvl="2" w:tplc="83A00C28">
      <w:start w:val="1"/>
      <w:numFmt w:val="bullet"/>
      <w:lvlText w:val=""/>
      <w:lvlJc w:val="left"/>
    </w:lvl>
    <w:lvl w:ilvl="3" w:tplc="D550062C">
      <w:start w:val="1"/>
      <w:numFmt w:val="bullet"/>
      <w:lvlText w:val=""/>
      <w:lvlJc w:val="left"/>
    </w:lvl>
    <w:lvl w:ilvl="4" w:tplc="3B405886">
      <w:start w:val="1"/>
      <w:numFmt w:val="bullet"/>
      <w:lvlText w:val=""/>
      <w:lvlJc w:val="left"/>
    </w:lvl>
    <w:lvl w:ilvl="5" w:tplc="93DCF9E0">
      <w:start w:val="1"/>
      <w:numFmt w:val="bullet"/>
      <w:lvlText w:val=""/>
      <w:lvlJc w:val="left"/>
    </w:lvl>
    <w:lvl w:ilvl="6" w:tplc="90128DB2">
      <w:start w:val="1"/>
      <w:numFmt w:val="bullet"/>
      <w:lvlText w:val=""/>
      <w:lvlJc w:val="left"/>
    </w:lvl>
    <w:lvl w:ilvl="7" w:tplc="890C26DA">
      <w:start w:val="1"/>
      <w:numFmt w:val="bullet"/>
      <w:lvlText w:val=""/>
      <w:lvlJc w:val="left"/>
    </w:lvl>
    <w:lvl w:ilvl="8" w:tplc="F1FE435A">
      <w:start w:val="1"/>
      <w:numFmt w:val="bullet"/>
      <w:lvlText w:val=""/>
      <w:lvlJc w:val="left"/>
    </w:lvl>
  </w:abstractNum>
  <w:abstractNum w:abstractNumId="1">
    <w:nsid w:val="00000002"/>
    <w:multiLevelType w:val="hybridMultilevel"/>
    <w:tmpl w:val="1190CDE6"/>
    <w:lvl w:ilvl="0" w:tplc="9F18FB74">
      <w:start w:val="1"/>
      <w:numFmt w:val="decimal"/>
      <w:lvlText w:val="%1."/>
      <w:lvlJc w:val="left"/>
    </w:lvl>
    <w:lvl w:ilvl="1" w:tplc="411E99FE">
      <w:start w:val="1"/>
      <w:numFmt w:val="bullet"/>
      <w:lvlText w:val=""/>
      <w:lvlJc w:val="left"/>
    </w:lvl>
    <w:lvl w:ilvl="2" w:tplc="42460D84">
      <w:start w:val="1"/>
      <w:numFmt w:val="bullet"/>
      <w:lvlText w:val=""/>
      <w:lvlJc w:val="left"/>
    </w:lvl>
    <w:lvl w:ilvl="3" w:tplc="03563598">
      <w:start w:val="1"/>
      <w:numFmt w:val="bullet"/>
      <w:lvlText w:val=""/>
      <w:lvlJc w:val="left"/>
    </w:lvl>
    <w:lvl w:ilvl="4" w:tplc="519C41EA">
      <w:start w:val="1"/>
      <w:numFmt w:val="bullet"/>
      <w:lvlText w:val=""/>
      <w:lvlJc w:val="left"/>
    </w:lvl>
    <w:lvl w:ilvl="5" w:tplc="2CCA8D6E">
      <w:start w:val="1"/>
      <w:numFmt w:val="bullet"/>
      <w:lvlText w:val=""/>
      <w:lvlJc w:val="left"/>
    </w:lvl>
    <w:lvl w:ilvl="6" w:tplc="45F2CDF2">
      <w:start w:val="1"/>
      <w:numFmt w:val="bullet"/>
      <w:lvlText w:val=""/>
      <w:lvlJc w:val="left"/>
    </w:lvl>
    <w:lvl w:ilvl="7" w:tplc="5ADC3092">
      <w:start w:val="1"/>
      <w:numFmt w:val="bullet"/>
      <w:lvlText w:val=""/>
      <w:lvlJc w:val="left"/>
    </w:lvl>
    <w:lvl w:ilvl="8" w:tplc="A39C2110">
      <w:start w:val="1"/>
      <w:numFmt w:val="bullet"/>
      <w:lvlText w:val=""/>
      <w:lvlJc w:val="left"/>
    </w:lvl>
  </w:abstractNum>
  <w:abstractNum w:abstractNumId="2">
    <w:nsid w:val="00000003"/>
    <w:multiLevelType w:val="hybridMultilevel"/>
    <w:tmpl w:val="66EF438C"/>
    <w:lvl w:ilvl="0" w:tplc="26CCC2C0">
      <w:start w:val="2"/>
      <w:numFmt w:val="decimal"/>
      <w:lvlText w:val="%1."/>
      <w:lvlJc w:val="left"/>
    </w:lvl>
    <w:lvl w:ilvl="1" w:tplc="DCA0A482">
      <w:start w:val="1"/>
      <w:numFmt w:val="bullet"/>
      <w:lvlText w:val=""/>
      <w:lvlJc w:val="left"/>
    </w:lvl>
    <w:lvl w:ilvl="2" w:tplc="BE703E74">
      <w:start w:val="1"/>
      <w:numFmt w:val="bullet"/>
      <w:lvlText w:val=""/>
      <w:lvlJc w:val="left"/>
    </w:lvl>
    <w:lvl w:ilvl="3" w:tplc="6610FA84">
      <w:start w:val="1"/>
      <w:numFmt w:val="bullet"/>
      <w:lvlText w:val=""/>
      <w:lvlJc w:val="left"/>
    </w:lvl>
    <w:lvl w:ilvl="4" w:tplc="41301F54">
      <w:start w:val="1"/>
      <w:numFmt w:val="bullet"/>
      <w:lvlText w:val=""/>
      <w:lvlJc w:val="left"/>
    </w:lvl>
    <w:lvl w:ilvl="5" w:tplc="2C2E3FA6">
      <w:start w:val="1"/>
      <w:numFmt w:val="bullet"/>
      <w:lvlText w:val=""/>
      <w:lvlJc w:val="left"/>
    </w:lvl>
    <w:lvl w:ilvl="6" w:tplc="4C48D390">
      <w:start w:val="1"/>
      <w:numFmt w:val="bullet"/>
      <w:lvlText w:val=""/>
      <w:lvlJc w:val="left"/>
    </w:lvl>
    <w:lvl w:ilvl="7" w:tplc="DBB0908A">
      <w:start w:val="1"/>
      <w:numFmt w:val="bullet"/>
      <w:lvlText w:val=""/>
      <w:lvlJc w:val="left"/>
    </w:lvl>
    <w:lvl w:ilvl="8" w:tplc="62AAA004">
      <w:start w:val="1"/>
      <w:numFmt w:val="bullet"/>
      <w:lvlText w:val=""/>
      <w:lvlJc w:val="left"/>
    </w:lvl>
  </w:abstractNum>
  <w:abstractNum w:abstractNumId="3">
    <w:nsid w:val="00000004"/>
    <w:multiLevelType w:val="hybridMultilevel"/>
    <w:tmpl w:val="140E0F76"/>
    <w:lvl w:ilvl="0" w:tplc="D0FAAF54">
      <w:start w:val="1"/>
      <w:numFmt w:val="decimal"/>
      <w:lvlText w:val="2.%1."/>
      <w:lvlJc w:val="left"/>
    </w:lvl>
    <w:lvl w:ilvl="1" w:tplc="B8A2A26E">
      <w:start w:val="1"/>
      <w:numFmt w:val="bullet"/>
      <w:lvlText w:val=""/>
      <w:lvlJc w:val="left"/>
    </w:lvl>
    <w:lvl w:ilvl="2" w:tplc="CF847FAC">
      <w:start w:val="1"/>
      <w:numFmt w:val="bullet"/>
      <w:lvlText w:val=""/>
      <w:lvlJc w:val="left"/>
    </w:lvl>
    <w:lvl w:ilvl="3" w:tplc="8734561A">
      <w:start w:val="1"/>
      <w:numFmt w:val="bullet"/>
      <w:lvlText w:val=""/>
      <w:lvlJc w:val="left"/>
    </w:lvl>
    <w:lvl w:ilvl="4" w:tplc="8542B4F2">
      <w:start w:val="1"/>
      <w:numFmt w:val="bullet"/>
      <w:lvlText w:val=""/>
      <w:lvlJc w:val="left"/>
    </w:lvl>
    <w:lvl w:ilvl="5" w:tplc="3E7806E4">
      <w:start w:val="1"/>
      <w:numFmt w:val="bullet"/>
      <w:lvlText w:val=""/>
      <w:lvlJc w:val="left"/>
    </w:lvl>
    <w:lvl w:ilvl="6" w:tplc="C4187FA8">
      <w:start w:val="1"/>
      <w:numFmt w:val="bullet"/>
      <w:lvlText w:val=""/>
      <w:lvlJc w:val="left"/>
    </w:lvl>
    <w:lvl w:ilvl="7" w:tplc="DED89F4C">
      <w:start w:val="1"/>
      <w:numFmt w:val="bullet"/>
      <w:lvlText w:val=""/>
      <w:lvlJc w:val="left"/>
    </w:lvl>
    <w:lvl w:ilvl="8" w:tplc="B678BFD2">
      <w:start w:val="1"/>
      <w:numFmt w:val="bullet"/>
      <w:lvlText w:val=""/>
      <w:lvlJc w:val="left"/>
    </w:lvl>
  </w:abstractNum>
  <w:abstractNum w:abstractNumId="4">
    <w:nsid w:val="00000005"/>
    <w:multiLevelType w:val="hybridMultilevel"/>
    <w:tmpl w:val="3352255A"/>
    <w:lvl w:ilvl="0" w:tplc="713C8412">
      <w:start w:val="3"/>
      <w:numFmt w:val="decimal"/>
      <w:lvlText w:val="%1."/>
      <w:lvlJc w:val="left"/>
    </w:lvl>
    <w:lvl w:ilvl="1" w:tplc="3140D21A">
      <w:start w:val="1"/>
      <w:numFmt w:val="bullet"/>
      <w:lvlText w:val=""/>
      <w:lvlJc w:val="left"/>
    </w:lvl>
    <w:lvl w:ilvl="2" w:tplc="B85AD190">
      <w:start w:val="1"/>
      <w:numFmt w:val="bullet"/>
      <w:lvlText w:val=""/>
      <w:lvlJc w:val="left"/>
    </w:lvl>
    <w:lvl w:ilvl="3" w:tplc="13363CF2">
      <w:start w:val="1"/>
      <w:numFmt w:val="bullet"/>
      <w:lvlText w:val=""/>
      <w:lvlJc w:val="left"/>
    </w:lvl>
    <w:lvl w:ilvl="4" w:tplc="7E3A0D16">
      <w:start w:val="1"/>
      <w:numFmt w:val="bullet"/>
      <w:lvlText w:val=""/>
      <w:lvlJc w:val="left"/>
    </w:lvl>
    <w:lvl w:ilvl="5" w:tplc="5B3A409E">
      <w:start w:val="1"/>
      <w:numFmt w:val="bullet"/>
      <w:lvlText w:val=""/>
      <w:lvlJc w:val="left"/>
    </w:lvl>
    <w:lvl w:ilvl="6" w:tplc="7D34DA08">
      <w:start w:val="1"/>
      <w:numFmt w:val="bullet"/>
      <w:lvlText w:val=""/>
      <w:lvlJc w:val="left"/>
    </w:lvl>
    <w:lvl w:ilvl="7" w:tplc="F8267E00">
      <w:start w:val="1"/>
      <w:numFmt w:val="bullet"/>
      <w:lvlText w:val=""/>
      <w:lvlJc w:val="left"/>
    </w:lvl>
    <w:lvl w:ilvl="8" w:tplc="58F41B90">
      <w:start w:val="1"/>
      <w:numFmt w:val="bullet"/>
      <w:lvlText w:val=""/>
      <w:lvlJc w:val="left"/>
    </w:lvl>
  </w:abstractNum>
  <w:abstractNum w:abstractNumId="5">
    <w:nsid w:val="00000006"/>
    <w:multiLevelType w:val="hybridMultilevel"/>
    <w:tmpl w:val="109CF92E"/>
    <w:lvl w:ilvl="0" w:tplc="FB324652">
      <w:start w:val="1"/>
      <w:numFmt w:val="decimal"/>
      <w:lvlText w:val="3.%1."/>
      <w:lvlJc w:val="left"/>
    </w:lvl>
    <w:lvl w:ilvl="1" w:tplc="03D8ECC4">
      <w:start w:val="1"/>
      <w:numFmt w:val="bullet"/>
      <w:lvlText w:val=""/>
      <w:lvlJc w:val="left"/>
    </w:lvl>
    <w:lvl w:ilvl="2" w:tplc="CBFE7C0C">
      <w:start w:val="1"/>
      <w:numFmt w:val="bullet"/>
      <w:lvlText w:val=""/>
      <w:lvlJc w:val="left"/>
    </w:lvl>
    <w:lvl w:ilvl="3" w:tplc="6E8EC6B6">
      <w:start w:val="1"/>
      <w:numFmt w:val="bullet"/>
      <w:lvlText w:val=""/>
      <w:lvlJc w:val="left"/>
    </w:lvl>
    <w:lvl w:ilvl="4" w:tplc="C0BC5D0A">
      <w:start w:val="1"/>
      <w:numFmt w:val="bullet"/>
      <w:lvlText w:val=""/>
      <w:lvlJc w:val="left"/>
    </w:lvl>
    <w:lvl w:ilvl="5" w:tplc="A4D2B07C">
      <w:start w:val="1"/>
      <w:numFmt w:val="bullet"/>
      <w:lvlText w:val=""/>
      <w:lvlJc w:val="left"/>
    </w:lvl>
    <w:lvl w:ilvl="6" w:tplc="30D4B706">
      <w:start w:val="1"/>
      <w:numFmt w:val="bullet"/>
      <w:lvlText w:val=""/>
      <w:lvlJc w:val="left"/>
    </w:lvl>
    <w:lvl w:ilvl="7" w:tplc="130294B6">
      <w:start w:val="1"/>
      <w:numFmt w:val="bullet"/>
      <w:lvlText w:val=""/>
      <w:lvlJc w:val="left"/>
    </w:lvl>
    <w:lvl w:ilvl="8" w:tplc="9B267680">
      <w:start w:val="1"/>
      <w:numFmt w:val="bullet"/>
      <w:lvlText w:val=""/>
      <w:lvlJc w:val="left"/>
    </w:lvl>
  </w:abstractNum>
  <w:abstractNum w:abstractNumId="6">
    <w:nsid w:val="00000007"/>
    <w:multiLevelType w:val="hybridMultilevel"/>
    <w:tmpl w:val="0DED7262"/>
    <w:lvl w:ilvl="0" w:tplc="19C649D8">
      <w:start w:val="4"/>
      <w:numFmt w:val="decimal"/>
      <w:lvlText w:val="%1."/>
      <w:lvlJc w:val="left"/>
    </w:lvl>
    <w:lvl w:ilvl="1" w:tplc="7A76A10C">
      <w:start w:val="1"/>
      <w:numFmt w:val="bullet"/>
      <w:lvlText w:val=""/>
      <w:lvlJc w:val="left"/>
    </w:lvl>
    <w:lvl w:ilvl="2" w:tplc="F6F25392">
      <w:start w:val="1"/>
      <w:numFmt w:val="bullet"/>
      <w:lvlText w:val=""/>
      <w:lvlJc w:val="left"/>
    </w:lvl>
    <w:lvl w:ilvl="3" w:tplc="57EC4ED8">
      <w:start w:val="1"/>
      <w:numFmt w:val="bullet"/>
      <w:lvlText w:val=""/>
      <w:lvlJc w:val="left"/>
    </w:lvl>
    <w:lvl w:ilvl="4" w:tplc="193C5EC8">
      <w:start w:val="1"/>
      <w:numFmt w:val="bullet"/>
      <w:lvlText w:val=""/>
      <w:lvlJc w:val="left"/>
    </w:lvl>
    <w:lvl w:ilvl="5" w:tplc="A1828E18">
      <w:start w:val="1"/>
      <w:numFmt w:val="bullet"/>
      <w:lvlText w:val=""/>
      <w:lvlJc w:val="left"/>
    </w:lvl>
    <w:lvl w:ilvl="6" w:tplc="C70CD5D2">
      <w:start w:val="1"/>
      <w:numFmt w:val="bullet"/>
      <w:lvlText w:val=""/>
      <w:lvlJc w:val="left"/>
    </w:lvl>
    <w:lvl w:ilvl="7" w:tplc="776E4360">
      <w:start w:val="1"/>
      <w:numFmt w:val="bullet"/>
      <w:lvlText w:val=""/>
      <w:lvlJc w:val="left"/>
    </w:lvl>
    <w:lvl w:ilvl="8" w:tplc="43BC00EE">
      <w:start w:val="1"/>
      <w:numFmt w:val="bullet"/>
      <w:lvlText w:val=""/>
      <w:lvlJc w:val="left"/>
    </w:lvl>
  </w:abstractNum>
  <w:abstractNum w:abstractNumId="7">
    <w:nsid w:val="00000008"/>
    <w:multiLevelType w:val="hybridMultilevel"/>
    <w:tmpl w:val="7FDCC232"/>
    <w:lvl w:ilvl="0" w:tplc="2D9C1C12">
      <w:start w:val="1"/>
      <w:numFmt w:val="decimal"/>
      <w:lvlText w:val="4.%1."/>
      <w:lvlJc w:val="left"/>
    </w:lvl>
    <w:lvl w:ilvl="1" w:tplc="35F44890">
      <w:start w:val="1"/>
      <w:numFmt w:val="bullet"/>
      <w:lvlText w:val=""/>
      <w:lvlJc w:val="left"/>
    </w:lvl>
    <w:lvl w:ilvl="2" w:tplc="3FF27C82">
      <w:start w:val="1"/>
      <w:numFmt w:val="bullet"/>
      <w:lvlText w:val=""/>
      <w:lvlJc w:val="left"/>
    </w:lvl>
    <w:lvl w:ilvl="3" w:tplc="26F4C4A8">
      <w:start w:val="1"/>
      <w:numFmt w:val="bullet"/>
      <w:lvlText w:val=""/>
      <w:lvlJc w:val="left"/>
    </w:lvl>
    <w:lvl w:ilvl="4" w:tplc="E9D8C754">
      <w:start w:val="1"/>
      <w:numFmt w:val="bullet"/>
      <w:lvlText w:val=""/>
      <w:lvlJc w:val="left"/>
    </w:lvl>
    <w:lvl w:ilvl="5" w:tplc="690C71F2">
      <w:start w:val="1"/>
      <w:numFmt w:val="bullet"/>
      <w:lvlText w:val=""/>
      <w:lvlJc w:val="left"/>
    </w:lvl>
    <w:lvl w:ilvl="6" w:tplc="F17E278A">
      <w:start w:val="1"/>
      <w:numFmt w:val="bullet"/>
      <w:lvlText w:val=""/>
      <w:lvlJc w:val="left"/>
    </w:lvl>
    <w:lvl w:ilvl="7" w:tplc="28CECE1A">
      <w:start w:val="1"/>
      <w:numFmt w:val="bullet"/>
      <w:lvlText w:val=""/>
      <w:lvlJc w:val="left"/>
    </w:lvl>
    <w:lvl w:ilvl="8" w:tplc="5720FDB4">
      <w:start w:val="1"/>
      <w:numFmt w:val="bullet"/>
      <w:lvlText w:val=""/>
      <w:lvlJc w:val="left"/>
    </w:lvl>
  </w:abstractNum>
  <w:abstractNum w:abstractNumId="8">
    <w:nsid w:val="00000009"/>
    <w:multiLevelType w:val="hybridMultilevel"/>
    <w:tmpl w:val="1BEFD79E"/>
    <w:lvl w:ilvl="0" w:tplc="5B9495C8">
      <w:start w:val="5"/>
      <w:numFmt w:val="decimal"/>
      <w:lvlText w:val="%1."/>
      <w:lvlJc w:val="left"/>
    </w:lvl>
    <w:lvl w:ilvl="1" w:tplc="A26EDB12">
      <w:start w:val="1"/>
      <w:numFmt w:val="bullet"/>
      <w:lvlText w:val=""/>
      <w:lvlJc w:val="left"/>
    </w:lvl>
    <w:lvl w:ilvl="2" w:tplc="FC34E474">
      <w:start w:val="1"/>
      <w:numFmt w:val="bullet"/>
      <w:lvlText w:val=""/>
      <w:lvlJc w:val="left"/>
    </w:lvl>
    <w:lvl w:ilvl="3" w:tplc="BF4674B6">
      <w:start w:val="1"/>
      <w:numFmt w:val="bullet"/>
      <w:lvlText w:val=""/>
      <w:lvlJc w:val="left"/>
    </w:lvl>
    <w:lvl w:ilvl="4" w:tplc="F5D820AA">
      <w:start w:val="1"/>
      <w:numFmt w:val="bullet"/>
      <w:lvlText w:val=""/>
      <w:lvlJc w:val="left"/>
    </w:lvl>
    <w:lvl w:ilvl="5" w:tplc="5F383BE6">
      <w:start w:val="1"/>
      <w:numFmt w:val="bullet"/>
      <w:lvlText w:val=""/>
      <w:lvlJc w:val="left"/>
    </w:lvl>
    <w:lvl w:ilvl="6" w:tplc="5F7805A4">
      <w:start w:val="1"/>
      <w:numFmt w:val="bullet"/>
      <w:lvlText w:val=""/>
      <w:lvlJc w:val="left"/>
    </w:lvl>
    <w:lvl w:ilvl="7" w:tplc="A0D0D328">
      <w:start w:val="1"/>
      <w:numFmt w:val="bullet"/>
      <w:lvlText w:val=""/>
      <w:lvlJc w:val="left"/>
    </w:lvl>
    <w:lvl w:ilvl="8" w:tplc="582A9984">
      <w:start w:val="1"/>
      <w:numFmt w:val="bullet"/>
      <w:lvlText w:val=""/>
      <w:lvlJc w:val="left"/>
    </w:lvl>
  </w:abstractNum>
  <w:abstractNum w:abstractNumId="9">
    <w:nsid w:val="0000000A"/>
    <w:multiLevelType w:val="hybridMultilevel"/>
    <w:tmpl w:val="41A7C4C8"/>
    <w:lvl w:ilvl="0" w:tplc="01C415D2">
      <w:start w:val="1"/>
      <w:numFmt w:val="decimal"/>
      <w:lvlText w:val="%1."/>
      <w:lvlJc w:val="left"/>
    </w:lvl>
    <w:lvl w:ilvl="1" w:tplc="A2A4F93C">
      <w:start w:val="1"/>
      <w:numFmt w:val="bullet"/>
      <w:lvlText w:val=""/>
      <w:lvlJc w:val="left"/>
    </w:lvl>
    <w:lvl w:ilvl="2" w:tplc="3AD0AE9A">
      <w:start w:val="1"/>
      <w:numFmt w:val="bullet"/>
      <w:lvlText w:val=""/>
      <w:lvlJc w:val="left"/>
    </w:lvl>
    <w:lvl w:ilvl="3" w:tplc="F2F679AC">
      <w:start w:val="1"/>
      <w:numFmt w:val="bullet"/>
      <w:lvlText w:val=""/>
      <w:lvlJc w:val="left"/>
    </w:lvl>
    <w:lvl w:ilvl="4" w:tplc="53AEAC5E">
      <w:start w:val="1"/>
      <w:numFmt w:val="bullet"/>
      <w:lvlText w:val=""/>
      <w:lvlJc w:val="left"/>
    </w:lvl>
    <w:lvl w:ilvl="5" w:tplc="34C604FA">
      <w:start w:val="1"/>
      <w:numFmt w:val="bullet"/>
      <w:lvlText w:val=""/>
      <w:lvlJc w:val="left"/>
    </w:lvl>
    <w:lvl w:ilvl="6" w:tplc="65A6086C">
      <w:start w:val="1"/>
      <w:numFmt w:val="bullet"/>
      <w:lvlText w:val=""/>
      <w:lvlJc w:val="left"/>
    </w:lvl>
    <w:lvl w:ilvl="7" w:tplc="8C32FE02">
      <w:start w:val="1"/>
      <w:numFmt w:val="bullet"/>
      <w:lvlText w:val=""/>
      <w:lvlJc w:val="left"/>
    </w:lvl>
    <w:lvl w:ilvl="8" w:tplc="350ED314">
      <w:start w:val="1"/>
      <w:numFmt w:val="bullet"/>
      <w:lvlText w:val=""/>
      <w:lvlJc w:val="left"/>
    </w:lvl>
  </w:abstractNum>
  <w:abstractNum w:abstractNumId="10">
    <w:nsid w:val="0000000B"/>
    <w:multiLevelType w:val="hybridMultilevel"/>
    <w:tmpl w:val="6B68079A"/>
    <w:lvl w:ilvl="0" w:tplc="941CA092">
      <w:start w:val="1"/>
      <w:numFmt w:val="bullet"/>
      <w:lvlText w:val="№"/>
      <w:lvlJc w:val="left"/>
    </w:lvl>
    <w:lvl w:ilvl="1" w:tplc="91B8E206">
      <w:start w:val="1"/>
      <w:numFmt w:val="bullet"/>
      <w:lvlText w:val="−"/>
      <w:lvlJc w:val="left"/>
    </w:lvl>
    <w:lvl w:ilvl="2" w:tplc="B25035A6">
      <w:start w:val="1"/>
      <w:numFmt w:val="bullet"/>
      <w:lvlText w:val=""/>
      <w:lvlJc w:val="left"/>
    </w:lvl>
    <w:lvl w:ilvl="3" w:tplc="AB7431EC">
      <w:start w:val="1"/>
      <w:numFmt w:val="bullet"/>
      <w:lvlText w:val=""/>
      <w:lvlJc w:val="left"/>
    </w:lvl>
    <w:lvl w:ilvl="4" w:tplc="981AB86E">
      <w:start w:val="1"/>
      <w:numFmt w:val="bullet"/>
      <w:lvlText w:val=""/>
      <w:lvlJc w:val="left"/>
    </w:lvl>
    <w:lvl w:ilvl="5" w:tplc="FF3E7FA0">
      <w:start w:val="1"/>
      <w:numFmt w:val="bullet"/>
      <w:lvlText w:val=""/>
      <w:lvlJc w:val="left"/>
    </w:lvl>
    <w:lvl w:ilvl="6" w:tplc="9D36C06C">
      <w:start w:val="1"/>
      <w:numFmt w:val="bullet"/>
      <w:lvlText w:val=""/>
      <w:lvlJc w:val="left"/>
    </w:lvl>
    <w:lvl w:ilvl="7" w:tplc="89C61B02">
      <w:start w:val="1"/>
      <w:numFmt w:val="bullet"/>
      <w:lvlText w:val=""/>
      <w:lvlJc w:val="left"/>
    </w:lvl>
    <w:lvl w:ilvl="8" w:tplc="807A3ADE">
      <w:start w:val="1"/>
      <w:numFmt w:val="bullet"/>
      <w:lvlText w:val=""/>
      <w:lvlJc w:val="left"/>
    </w:lvl>
  </w:abstractNum>
  <w:abstractNum w:abstractNumId="11">
    <w:nsid w:val="0000000C"/>
    <w:multiLevelType w:val="hybridMultilevel"/>
    <w:tmpl w:val="4E6AFB66"/>
    <w:lvl w:ilvl="0" w:tplc="B5502EB6">
      <w:start w:val="1"/>
      <w:numFmt w:val="bullet"/>
      <w:lvlText w:val="№"/>
      <w:lvlJc w:val="left"/>
    </w:lvl>
    <w:lvl w:ilvl="1" w:tplc="809A0C74">
      <w:start w:val="1"/>
      <w:numFmt w:val="bullet"/>
      <w:lvlText w:val="−"/>
      <w:lvlJc w:val="left"/>
    </w:lvl>
    <w:lvl w:ilvl="2" w:tplc="3DBCA81E">
      <w:start w:val="1"/>
      <w:numFmt w:val="bullet"/>
      <w:lvlText w:val="−"/>
      <w:lvlJc w:val="left"/>
    </w:lvl>
    <w:lvl w:ilvl="3" w:tplc="0BEEEF2A">
      <w:start w:val="1"/>
      <w:numFmt w:val="bullet"/>
      <w:lvlText w:val=""/>
      <w:lvlJc w:val="left"/>
    </w:lvl>
    <w:lvl w:ilvl="4" w:tplc="DCFEAD3C">
      <w:start w:val="1"/>
      <w:numFmt w:val="bullet"/>
      <w:lvlText w:val=""/>
      <w:lvlJc w:val="left"/>
    </w:lvl>
    <w:lvl w:ilvl="5" w:tplc="5344B64A">
      <w:start w:val="1"/>
      <w:numFmt w:val="bullet"/>
      <w:lvlText w:val=""/>
      <w:lvlJc w:val="left"/>
    </w:lvl>
    <w:lvl w:ilvl="6" w:tplc="EA80C760">
      <w:start w:val="1"/>
      <w:numFmt w:val="bullet"/>
      <w:lvlText w:val=""/>
      <w:lvlJc w:val="left"/>
    </w:lvl>
    <w:lvl w:ilvl="7" w:tplc="564E4BB6">
      <w:start w:val="1"/>
      <w:numFmt w:val="bullet"/>
      <w:lvlText w:val=""/>
      <w:lvlJc w:val="left"/>
    </w:lvl>
    <w:lvl w:ilvl="8" w:tplc="09009A86">
      <w:start w:val="1"/>
      <w:numFmt w:val="bullet"/>
      <w:lvlText w:val=""/>
      <w:lvlJc w:val="left"/>
    </w:lvl>
  </w:abstractNum>
  <w:abstractNum w:abstractNumId="12">
    <w:nsid w:val="0000000D"/>
    <w:multiLevelType w:val="hybridMultilevel"/>
    <w:tmpl w:val="25E45D32"/>
    <w:lvl w:ilvl="0" w:tplc="1E982606">
      <w:start w:val="1"/>
      <w:numFmt w:val="bullet"/>
      <w:lvlText w:val="−"/>
      <w:lvlJc w:val="left"/>
    </w:lvl>
    <w:lvl w:ilvl="1" w:tplc="00C629AC">
      <w:start w:val="1"/>
      <w:numFmt w:val="bullet"/>
      <w:lvlText w:val=""/>
      <w:lvlJc w:val="left"/>
    </w:lvl>
    <w:lvl w:ilvl="2" w:tplc="FD403BB6">
      <w:start w:val="1"/>
      <w:numFmt w:val="bullet"/>
      <w:lvlText w:val=""/>
      <w:lvlJc w:val="left"/>
    </w:lvl>
    <w:lvl w:ilvl="3" w:tplc="44F02EDC">
      <w:start w:val="1"/>
      <w:numFmt w:val="bullet"/>
      <w:lvlText w:val=""/>
      <w:lvlJc w:val="left"/>
    </w:lvl>
    <w:lvl w:ilvl="4" w:tplc="FA16A740">
      <w:start w:val="1"/>
      <w:numFmt w:val="bullet"/>
      <w:lvlText w:val=""/>
      <w:lvlJc w:val="left"/>
    </w:lvl>
    <w:lvl w:ilvl="5" w:tplc="C778ED0A">
      <w:start w:val="1"/>
      <w:numFmt w:val="bullet"/>
      <w:lvlText w:val=""/>
      <w:lvlJc w:val="left"/>
    </w:lvl>
    <w:lvl w:ilvl="6" w:tplc="1628716C">
      <w:start w:val="1"/>
      <w:numFmt w:val="bullet"/>
      <w:lvlText w:val=""/>
      <w:lvlJc w:val="left"/>
    </w:lvl>
    <w:lvl w:ilvl="7" w:tplc="B77CB7E8">
      <w:start w:val="1"/>
      <w:numFmt w:val="bullet"/>
      <w:lvlText w:val=""/>
      <w:lvlJc w:val="left"/>
    </w:lvl>
    <w:lvl w:ilvl="8" w:tplc="CD281A9C">
      <w:start w:val="1"/>
      <w:numFmt w:val="bullet"/>
      <w:lvlText w:val=""/>
      <w:lvlJc w:val="left"/>
    </w:lvl>
  </w:abstractNum>
  <w:abstractNum w:abstractNumId="13">
    <w:nsid w:val="0000000E"/>
    <w:multiLevelType w:val="hybridMultilevel"/>
    <w:tmpl w:val="519B500C"/>
    <w:lvl w:ilvl="0" w:tplc="F2B829DC">
      <w:start w:val="1"/>
      <w:numFmt w:val="bullet"/>
      <w:lvlText w:val="−"/>
      <w:lvlJc w:val="left"/>
    </w:lvl>
    <w:lvl w:ilvl="1" w:tplc="4808E13E">
      <w:start w:val="1"/>
      <w:numFmt w:val="bullet"/>
      <w:lvlText w:val=""/>
      <w:lvlJc w:val="left"/>
    </w:lvl>
    <w:lvl w:ilvl="2" w:tplc="AB4C1C58">
      <w:start w:val="1"/>
      <w:numFmt w:val="bullet"/>
      <w:lvlText w:val=""/>
      <w:lvlJc w:val="left"/>
    </w:lvl>
    <w:lvl w:ilvl="3" w:tplc="E66A3450">
      <w:start w:val="1"/>
      <w:numFmt w:val="bullet"/>
      <w:lvlText w:val=""/>
      <w:lvlJc w:val="left"/>
    </w:lvl>
    <w:lvl w:ilvl="4" w:tplc="6066C7B0">
      <w:start w:val="1"/>
      <w:numFmt w:val="bullet"/>
      <w:lvlText w:val=""/>
      <w:lvlJc w:val="left"/>
    </w:lvl>
    <w:lvl w:ilvl="5" w:tplc="1CF8DE74">
      <w:start w:val="1"/>
      <w:numFmt w:val="bullet"/>
      <w:lvlText w:val=""/>
      <w:lvlJc w:val="left"/>
    </w:lvl>
    <w:lvl w:ilvl="6" w:tplc="A9D03E96">
      <w:start w:val="1"/>
      <w:numFmt w:val="bullet"/>
      <w:lvlText w:val=""/>
      <w:lvlJc w:val="left"/>
    </w:lvl>
    <w:lvl w:ilvl="7" w:tplc="9190ED6C">
      <w:start w:val="1"/>
      <w:numFmt w:val="bullet"/>
      <w:lvlText w:val=""/>
      <w:lvlJc w:val="left"/>
    </w:lvl>
    <w:lvl w:ilvl="8" w:tplc="D23CE2DE">
      <w:start w:val="1"/>
      <w:numFmt w:val="bullet"/>
      <w:lvlText w:val=""/>
      <w:lvlJc w:val="left"/>
    </w:lvl>
  </w:abstractNum>
  <w:abstractNum w:abstractNumId="14">
    <w:nsid w:val="0000000F"/>
    <w:multiLevelType w:val="hybridMultilevel"/>
    <w:tmpl w:val="431BD7B6"/>
    <w:lvl w:ilvl="0" w:tplc="F014D0D8">
      <w:start w:val="1"/>
      <w:numFmt w:val="bullet"/>
      <w:lvlText w:val="и"/>
      <w:lvlJc w:val="left"/>
    </w:lvl>
    <w:lvl w:ilvl="1" w:tplc="7FD22164">
      <w:start w:val="3"/>
      <w:numFmt w:val="decimal"/>
      <w:lvlText w:val="%2."/>
      <w:lvlJc w:val="left"/>
    </w:lvl>
    <w:lvl w:ilvl="2" w:tplc="64327080">
      <w:start w:val="1"/>
      <w:numFmt w:val="bullet"/>
      <w:lvlText w:val=""/>
      <w:lvlJc w:val="left"/>
    </w:lvl>
    <w:lvl w:ilvl="3" w:tplc="6C7C6972">
      <w:start w:val="1"/>
      <w:numFmt w:val="bullet"/>
      <w:lvlText w:val=""/>
      <w:lvlJc w:val="left"/>
    </w:lvl>
    <w:lvl w:ilvl="4" w:tplc="A4B2F0CE">
      <w:start w:val="1"/>
      <w:numFmt w:val="bullet"/>
      <w:lvlText w:val=""/>
      <w:lvlJc w:val="left"/>
    </w:lvl>
    <w:lvl w:ilvl="5" w:tplc="C6F2CB00">
      <w:start w:val="1"/>
      <w:numFmt w:val="bullet"/>
      <w:lvlText w:val=""/>
      <w:lvlJc w:val="left"/>
    </w:lvl>
    <w:lvl w:ilvl="6" w:tplc="6FB841D4">
      <w:start w:val="1"/>
      <w:numFmt w:val="bullet"/>
      <w:lvlText w:val=""/>
      <w:lvlJc w:val="left"/>
    </w:lvl>
    <w:lvl w:ilvl="7" w:tplc="DC52DD36">
      <w:start w:val="1"/>
      <w:numFmt w:val="bullet"/>
      <w:lvlText w:val=""/>
      <w:lvlJc w:val="left"/>
    </w:lvl>
    <w:lvl w:ilvl="8" w:tplc="09C08AC0">
      <w:start w:val="1"/>
      <w:numFmt w:val="bullet"/>
      <w:lvlText w:val=""/>
      <w:lvlJc w:val="left"/>
    </w:lvl>
  </w:abstractNum>
  <w:abstractNum w:abstractNumId="15">
    <w:nsid w:val="00000010"/>
    <w:multiLevelType w:val="hybridMultilevel"/>
    <w:tmpl w:val="A6A8235C"/>
    <w:lvl w:ilvl="0" w:tplc="FFFFFFFF">
      <w:start w:val="1"/>
      <w:numFmt w:val="bullet"/>
      <w:lvlText w:val="и"/>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11"/>
    <w:multiLevelType w:val="hybridMultilevel"/>
    <w:tmpl w:val="7C83E458"/>
    <w:lvl w:ilvl="0" w:tplc="F1E455DE">
      <w:start w:val="1"/>
      <w:numFmt w:val="bullet"/>
      <w:lvlText w:val="−"/>
      <w:lvlJc w:val="left"/>
    </w:lvl>
    <w:lvl w:ilvl="1" w:tplc="788C11C2">
      <w:start w:val="1"/>
      <w:numFmt w:val="bullet"/>
      <w:lvlText w:val=""/>
      <w:lvlJc w:val="left"/>
    </w:lvl>
    <w:lvl w:ilvl="2" w:tplc="98988BAE">
      <w:start w:val="1"/>
      <w:numFmt w:val="bullet"/>
      <w:lvlText w:val=""/>
      <w:lvlJc w:val="left"/>
    </w:lvl>
    <w:lvl w:ilvl="3" w:tplc="15BAE43E">
      <w:start w:val="1"/>
      <w:numFmt w:val="bullet"/>
      <w:lvlText w:val=""/>
      <w:lvlJc w:val="left"/>
    </w:lvl>
    <w:lvl w:ilvl="4" w:tplc="D70A4970">
      <w:start w:val="1"/>
      <w:numFmt w:val="bullet"/>
      <w:lvlText w:val=""/>
      <w:lvlJc w:val="left"/>
    </w:lvl>
    <w:lvl w:ilvl="5" w:tplc="B26EB710">
      <w:start w:val="1"/>
      <w:numFmt w:val="bullet"/>
      <w:lvlText w:val=""/>
      <w:lvlJc w:val="left"/>
    </w:lvl>
    <w:lvl w:ilvl="6" w:tplc="6D1E8042">
      <w:start w:val="1"/>
      <w:numFmt w:val="bullet"/>
      <w:lvlText w:val=""/>
      <w:lvlJc w:val="left"/>
    </w:lvl>
    <w:lvl w:ilvl="7" w:tplc="01A42CD6">
      <w:start w:val="1"/>
      <w:numFmt w:val="bullet"/>
      <w:lvlText w:val=""/>
      <w:lvlJc w:val="left"/>
    </w:lvl>
    <w:lvl w:ilvl="8" w:tplc="8B3856A8">
      <w:start w:val="1"/>
      <w:numFmt w:val="bullet"/>
      <w:lvlText w:val=""/>
      <w:lvlJc w:val="left"/>
    </w:lvl>
  </w:abstractNum>
  <w:abstractNum w:abstractNumId="17">
    <w:nsid w:val="00000012"/>
    <w:multiLevelType w:val="hybridMultilevel"/>
    <w:tmpl w:val="257130A2"/>
    <w:lvl w:ilvl="0" w:tplc="7CF8A622">
      <w:start w:val="1"/>
      <w:numFmt w:val="bullet"/>
      <w:lvlText w:val="−"/>
      <w:lvlJc w:val="left"/>
    </w:lvl>
    <w:lvl w:ilvl="1" w:tplc="0298E41A">
      <w:start w:val="1"/>
      <w:numFmt w:val="bullet"/>
      <w:lvlText w:val=""/>
      <w:lvlJc w:val="left"/>
    </w:lvl>
    <w:lvl w:ilvl="2" w:tplc="7AFC9DCE">
      <w:start w:val="1"/>
      <w:numFmt w:val="bullet"/>
      <w:lvlText w:val=""/>
      <w:lvlJc w:val="left"/>
    </w:lvl>
    <w:lvl w:ilvl="3" w:tplc="60B45F98">
      <w:start w:val="1"/>
      <w:numFmt w:val="bullet"/>
      <w:lvlText w:val=""/>
      <w:lvlJc w:val="left"/>
    </w:lvl>
    <w:lvl w:ilvl="4" w:tplc="ACCEEF74">
      <w:start w:val="1"/>
      <w:numFmt w:val="bullet"/>
      <w:lvlText w:val=""/>
      <w:lvlJc w:val="left"/>
    </w:lvl>
    <w:lvl w:ilvl="5" w:tplc="E1B47AEC">
      <w:start w:val="1"/>
      <w:numFmt w:val="bullet"/>
      <w:lvlText w:val=""/>
      <w:lvlJc w:val="left"/>
    </w:lvl>
    <w:lvl w:ilvl="6" w:tplc="20B6291E">
      <w:start w:val="1"/>
      <w:numFmt w:val="bullet"/>
      <w:lvlText w:val=""/>
      <w:lvlJc w:val="left"/>
    </w:lvl>
    <w:lvl w:ilvl="7" w:tplc="AB069A24">
      <w:start w:val="1"/>
      <w:numFmt w:val="bullet"/>
      <w:lvlText w:val=""/>
      <w:lvlJc w:val="left"/>
    </w:lvl>
    <w:lvl w:ilvl="8" w:tplc="EFC2A0AE">
      <w:start w:val="1"/>
      <w:numFmt w:val="bullet"/>
      <w:lvlText w:val=""/>
      <w:lvlJc w:val="left"/>
    </w:lvl>
  </w:abstractNum>
  <w:abstractNum w:abstractNumId="18">
    <w:nsid w:val="00000013"/>
    <w:multiLevelType w:val="hybridMultilevel"/>
    <w:tmpl w:val="62BBD95A"/>
    <w:lvl w:ilvl="0" w:tplc="FFF89A00">
      <w:start w:val="4"/>
      <w:numFmt w:val="decimal"/>
      <w:lvlText w:val="%1."/>
      <w:lvlJc w:val="left"/>
    </w:lvl>
    <w:lvl w:ilvl="1" w:tplc="A17A5160">
      <w:start w:val="1"/>
      <w:numFmt w:val="bullet"/>
      <w:lvlText w:val=""/>
      <w:lvlJc w:val="left"/>
    </w:lvl>
    <w:lvl w:ilvl="2" w:tplc="353CB04A">
      <w:start w:val="1"/>
      <w:numFmt w:val="bullet"/>
      <w:lvlText w:val=""/>
      <w:lvlJc w:val="left"/>
    </w:lvl>
    <w:lvl w:ilvl="3" w:tplc="AE9AECA2">
      <w:start w:val="1"/>
      <w:numFmt w:val="bullet"/>
      <w:lvlText w:val=""/>
      <w:lvlJc w:val="left"/>
    </w:lvl>
    <w:lvl w:ilvl="4" w:tplc="AD9263A2">
      <w:start w:val="1"/>
      <w:numFmt w:val="bullet"/>
      <w:lvlText w:val=""/>
      <w:lvlJc w:val="left"/>
    </w:lvl>
    <w:lvl w:ilvl="5" w:tplc="DA34B366">
      <w:start w:val="1"/>
      <w:numFmt w:val="bullet"/>
      <w:lvlText w:val=""/>
      <w:lvlJc w:val="left"/>
    </w:lvl>
    <w:lvl w:ilvl="6" w:tplc="E7C63CE4">
      <w:start w:val="1"/>
      <w:numFmt w:val="bullet"/>
      <w:lvlText w:val=""/>
      <w:lvlJc w:val="left"/>
    </w:lvl>
    <w:lvl w:ilvl="7" w:tplc="69265FF8">
      <w:start w:val="1"/>
      <w:numFmt w:val="bullet"/>
      <w:lvlText w:val=""/>
      <w:lvlJc w:val="left"/>
    </w:lvl>
    <w:lvl w:ilvl="8" w:tplc="44CE033A">
      <w:start w:val="1"/>
      <w:numFmt w:val="bullet"/>
      <w:lvlText w:val=""/>
      <w:lvlJc w:val="left"/>
    </w:lvl>
  </w:abstractNum>
  <w:abstractNum w:abstractNumId="19">
    <w:nsid w:val="00000014"/>
    <w:multiLevelType w:val="hybridMultilevel"/>
    <w:tmpl w:val="436C6124"/>
    <w:lvl w:ilvl="0" w:tplc="143CB86C">
      <w:start w:val="5"/>
      <w:numFmt w:val="decimal"/>
      <w:lvlText w:val="%1."/>
      <w:lvlJc w:val="left"/>
    </w:lvl>
    <w:lvl w:ilvl="1" w:tplc="999C9874">
      <w:start w:val="1"/>
      <w:numFmt w:val="bullet"/>
      <w:lvlText w:val=""/>
      <w:lvlJc w:val="left"/>
    </w:lvl>
    <w:lvl w:ilvl="2" w:tplc="3E8258D0">
      <w:start w:val="1"/>
      <w:numFmt w:val="bullet"/>
      <w:lvlText w:val=""/>
      <w:lvlJc w:val="left"/>
    </w:lvl>
    <w:lvl w:ilvl="3" w:tplc="9F9A4A50">
      <w:start w:val="1"/>
      <w:numFmt w:val="bullet"/>
      <w:lvlText w:val=""/>
      <w:lvlJc w:val="left"/>
    </w:lvl>
    <w:lvl w:ilvl="4" w:tplc="4514656A">
      <w:start w:val="1"/>
      <w:numFmt w:val="bullet"/>
      <w:lvlText w:val=""/>
      <w:lvlJc w:val="left"/>
    </w:lvl>
    <w:lvl w:ilvl="5" w:tplc="FA540150">
      <w:start w:val="1"/>
      <w:numFmt w:val="bullet"/>
      <w:lvlText w:val=""/>
      <w:lvlJc w:val="left"/>
    </w:lvl>
    <w:lvl w:ilvl="6" w:tplc="96C0A738">
      <w:start w:val="1"/>
      <w:numFmt w:val="bullet"/>
      <w:lvlText w:val=""/>
      <w:lvlJc w:val="left"/>
    </w:lvl>
    <w:lvl w:ilvl="7" w:tplc="9828BE80">
      <w:start w:val="1"/>
      <w:numFmt w:val="bullet"/>
      <w:lvlText w:val=""/>
      <w:lvlJc w:val="left"/>
    </w:lvl>
    <w:lvl w:ilvl="8" w:tplc="A6BAA174">
      <w:start w:val="1"/>
      <w:numFmt w:val="bullet"/>
      <w:lvlText w:val=""/>
      <w:lvlJc w:val="left"/>
    </w:lvl>
  </w:abstractNum>
  <w:abstractNum w:abstractNumId="20">
    <w:nsid w:val="00000015"/>
    <w:multiLevelType w:val="hybridMultilevel"/>
    <w:tmpl w:val="628C895C"/>
    <w:lvl w:ilvl="0" w:tplc="AC42D20C">
      <w:start w:val="1"/>
      <w:numFmt w:val="bullet"/>
      <w:lvlText w:val="-"/>
      <w:lvlJc w:val="left"/>
    </w:lvl>
    <w:lvl w:ilvl="1" w:tplc="D7D47510">
      <w:start w:val="1"/>
      <w:numFmt w:val="bullet"/>
      <w:lvlText w:val="В"/>
      <w:lvlJc w:val="left"/>
    </w:lvl>
    <w:lvl w:ilvl="2" w:tplc="48C2B238">
      <w:start w:val="1"/>
      <w:numFmt w:val="bullet"/>
      <w:lvlText w:val=""/>
      <w:lvlJc w:val="left"/>
    </w:lvl>
    <w:lvl w:ilvl="3" w:tplc="BF3869DE">
      <w:start w:val="1"/>
      <w:numFmt w:val="bullet"/>
      <w:lvlText w:val=""/>
      <w:lvlJc w:val="left"/>
    </w:lvl>
    <w:lvl w:ilvl="4" w:tplc="D22EC3F6">
      <w:start w:val="1"/>
      <w:numFmt w:val="bullet"/>
      <w:lvlText w:val=""/>
      <w:lvlJc w:val="left"/>
    </w:lvl>
    <w:lvl w:ilvl="5" w:tplc="579A3C2E">
      <w:start w:val="1"/>
      <w:numFmt w:val="bullet"/>
      <w:lvlText w:val=""/>
      <w:lvlJc w:val="left"/>
    </w:lvl>
    <w:lvl w:ilvl="6" w:tplc="44B8D14C">
      <w:start w:val="1"/>
      <w:numFmt w:val="bullet"/>
      <w:lvlText w:val=""/>
      <w:lvlJc w:val="left"/>
    </w:lvl>
    <w:lvl w:ilvl="7" w:tplc="D38A0CBC">
      <w:start w:val="1"/>
      <w:numFmt w:val="bullet"/>
      <w:lvlText w:val=""/>
      <w:lvlJc w:val="left"/>
    </w:lvl>
    <w:lvl w:ilvl="8" w:tplc="F8D478C4">
      <w:start w:val="1"/>
      <w:numFmt w:val="bullet"/>
      <w:lvlText w:val=""/>
      <w:lvlJc w:val="left"/>
    </w:lvl>
  </w:abstractNum>
  <w:abstractNum w:abstractNumId="21">
    <w:nsid w:val="0FE2745D"/>
    <w:multiLevelType w:val="hybridMultilevel"/>
    <w:tmpl w:val="A574F304"/>
    <w:lvl w:ilvl="0" w:tplc="FFFFFFFF">
      <w:start w:val="1"/>
      <w:numFmt w:val="bullet"/>
      <w:lvlText w:val="−"/>
      <w:lvlJc w:val="left"/>
      <w:pPr>
        <w:ind w:left="1708" w:hanging="360"/>
      </w:pPr>
    </w:lvl>
    <w:lvl w:ilvl="1" w:tplc="04190003" w:tentative="1">
      <w:start w:val="1"/>
      <w:numFmt w:val="bullet"/>
      <w:lvlText w:val="o"/>
      <w:lvlJc w:val="left"/>
      <w:pPr>
        <w:ind w:left="2428" w:hanging="360"/>
      </w:pPr>
      <w:rPr>
        <w:rFonts w:ascii="Courier New" w:hAnsi="Courier New" w:cs="Courier New" w:hint="default"/>
      </w:rPr>
    </w:lvl>
    <w:lvl w:ilvl="2" w:tplc="04190005" w:tentative="1">
      <w:start w:val="1"/>
      <w:numFmt w:val="bullet"/>
      <w:lvlText w:val=""/>
      <w:lvlJc w:val="left"/>
      <w:pPr>
        <w:ind w:left="3148" w:hanging="360"/>
      </w:pPr>
      <w:rPr>
        <w:rFonts w:ascii="Wingdings" w:hAnsi="Wingdings" w:hint="default"/>
      </w:rPr>
    </w:lvl>
    <w:lvl w:ilvl="3" w:tplc="04190001" w:tentative="1">
      <w:start w:val="1"/>
      <w:numFmt w:val="bullet"/>
      <w:lvlText w:val=""/>
      <w:lvlJc w:val="left"/>
      <w:pPr>
        <w:ind w:left="3868" w:hanging="360"/>
      </w:pPr>
      <w:rPr>
        <w:rFonts w:ascii="Symbol" w:hAnsi="Symbol" w:hint="default"/>
      </w:rPr>
    </w:lvl>
    <w:lvl w:ilvl="4" w:tplc="04190003" w:tentative="1">
      <w:start w:val="1"/>
      <w:numFmt w:val="bullet"/>
      <w:lvlText w:val="o"/>
      <w:lvlJc w:val="left"/>
      <w:pPr>
        <w:ind w:left="4588" w:hanging="360"/>
      </w:pPr>
      <w:rPr>
        <w:rFonts w:ascii="Courier New" w:hAnsi="Courier New" w:cs="Courier New" w:hint="default"/>
      </w:rPr>
    </w:lvl>
    <w:lvl w:ilvl="5" w:tplc="04190005" w:tentative="1">
      <w:start w:val="1"/>
      <w:numFmt w:val="bullet"/>
      <w:lvlText w:val=""/>
      <w:lvlJc w:val="left"/>
      <w:pPr>
        <w:ind w:left="5308" w:hanging="360"/>
      </w:pPr>
      <w:rPr>
        <w:rFonts w:ascii="Wingdings" w:hAnsi="Wingdings" w:hint="default"/>
      </w:rPr>
    </w:lvl>
    <w:lvl w:ilvl="6" w:tplc="04190001" w:tentative="1">
      <w:start w:val="1"/>
      <w:numFmt w:val="bullet"/>
      <w:lvlText w:val=""/>
      <w:lvlJc w:val="left"/>
      <w:pPr>
        <w:ind w:left="6028" w:hanging="360"/>
      </w:pPr>
      <w:rPr>
        <w:rFonts w:ascii="Symbol" w:hAnsi="Symbol" w:hint="default"/>
      </w:rPr>
    </w:lvl>
    <w:lvl w:ilvl="7" w:tplc="04190003" w:tentative="1">
      <w:start w:val="1"/>
      <w:numFmt w:val="bullet"/>
      <w:lvlText w:val="o"/>
      <w:lvlJc w:val="left"/>
      <w:pPr>
        <w:ind w:left="6748" w:hanging="360"/>
      </w:pPr>
      <w:rPr>
        <w:rFonts w:ascii="Courier New" w:hAnsi="Courier New" w:cs="Courier New" w:hint="default"/>
      </w:rPr>
    </w:lvl>
    <w:lvl w:ilvl="8" w:tplc="04190005" w:tentative="1">
      <w:start w:val="1"/>
      <w:numFmt w:val="bullet"/>
      <w:lvlText w:val=""/>
      <w:lvlJc w:val="left"/>
      <w:pPr>
        <w:ind w:left="7468" w:hanging="360"/>
      </w:pPr>
      <w:rPr>
        <w:rFonts w:ascii="Wingdings" w:hAnsi="Wingdings" w:hint="default"/>
      </w:rPr>
    </w:lvl>
  </w:abstractNum>
  <w:abstractNum w:abstractNumId="22">
    <w:nsid w:val="24836E7A"/>
    <w:multiLevelType w:val="hybridMultilevel"/>
    <w:tmpl w:val="51F82068"/>
    <w:lvl w:ilvl="0" w:tplc="FFFFFFFF">
      <w:start w:val="1"/>
      <w:numFmt w:val="bullet"/>
      <w:lvlText w:val="−"/>
      <w:lvlJc w:val="left"/>
      <w:pPr>
        <w:ind w:left="820" w:hanging="360"/>
      </w:pPr>
    </w:lvl>
    <w:lvl w:ilvl="1" w:tplc="04190003" w:tentative="1">
      <w:start w:val="1"/>
      <w:numFmt w:val="bullet"/>
      <w:lvlText w:val="o"/>
      <w:lvlJc w:val="left"/>
      <w:pPr>
        <w:ind w:left="1540" w:hanging="360"/>
      </w:pPr>
      <w:rPr>
        <w:rFonts w:ascii="Courier New" w:hAnsi="Courier New" w:cs="Courier New" w:hint="default"/>
      </w:rPr>
    </w:lvl>
    <w:lvl w:ilvl="2" w:tplc="04190005" w:tentative="1">
      <w:start w:val="1"/>
      <w:numFmt w:val="bullet"/>
      <w:lvlText w:val=""/>
      <w:lvlJc w:val="left"/>
      <w:pPr>
        <w:ind w:left="2260" w:hanging="360"/>
      </w:pPr>
      <w:rPr>
        <w:rFonts w:ascii="Wingdings" w:hAnsi="Wingdings" w:hint="default"/>
      </w:rPr>
    </w:lvl>
    <w:lvl w:ilvl="3" w:tplc="04190001" w:tentative="1">
      <w:start w:val="1"/>
      <w:numFmt w:val="bullet"/>
      <w:lvlText w:val=""/>
      <w:lvlJc w:val="left"/>
      <w:pPr>
        <w:ind w:left="2980" w:hanging="360"/>
      </w:pPr>
      <w:rPr>
        <w:rFonts w:ascii="Symbol" w:hAnsi="Symbol" w:hint="default"/>
      </w:rPr>
    </w:lvl>
    <w:lvl w:ilvl="4" w:tplc="04190003" w:tentative="1">
      <w:start w:val="1"/>
      <w:numFmt w:val="bullet"/>
      <w:lvlText w:val="o"/>
      <w:lvlJc w:val="left"/>
      <w:pPr>
        <w:ind w:left="3700" w:hanging="360"/>
      </w:pPr>
      <w:rPr>
        <w:rFonts w:ascii="Courier New" w:hAnsi="Courier New" w:cs="Courier New" w:hint="default"/>
      </w:rPr>
    </w:lvl>
    <w:lvl w:ilvl="5" w:tplc="04190005" w:tentative="1">
      <w:start w:val="1"/>
      <w:numFmt w:val="bullet"/>
      <w:lvlText w:val=""/>
      <w:lvlJc w:val="left"/>
      <w:pPr>
        <w:ind w:left="4420" w:hanging="360"/>
      </w:pPr>
      <w:rPr>
        <w:rFonts w:ascii="Wingdings" w:hAnsi="Wingdings" w:hint="default"/>
      </w:rPr>
    </w:lvl>
    <w:lvl w:ilvl="6" w:tplc="04190001" w:tentative="1">
      <w:start w:val="1"/>
      <w:numFmt w:val="bullet"/>
      <w:lvlText w:val=""/>
      <w:lvlJc w:val="left"/>
      <w:pPr>
        <w:ind w:left="5140" w:hanging="360"/>
      </w:pPr>
      <w:rPr>
        <w:rFonts w:ascii="Symbol" w:hAnsi="Symbol" w:hint="default"/>
      </w:rPr>
    </w:lvl>
    <w:lvl w:ilvl="7" w:tplc="04190003" w:tentative="1">
      <w:start w:val="1"/>
      <w:numFmt w:val="bullet"/>
      <w:lvlText w:val="o"/>
      <w:lvlJc w:val="left"/>
      <w:pPr>
        <w:ind w:left="5860" w:hanging="360"/>
      </w:pPr>
      <w:rPr>
        <w:rFonts w:ascii="Courier New" w:hAnsi="Courier New" w:cs="Courier New" w:hint="default"/>
      </w:rPr>
    </w:lvl>
    <w:lvl w:ilvl="8" w:tplc="04190005" w:tentative="1">
      <w:start w:val="1"/>
      <w:numFmt w:val="bullet"/>
      <w:lvlText w:val=""/>
      <w:lvlJc w:val="left"/>
      <w:pPr>
        <w:ind w:left="6580" w:hanging="360"/>
      </w:pPr>
      <w:rPr>
        <w:rFonts w:ascii="Wingdings" w:hAnsi="Wingdings" w:hint="default"/>
      </w:rPr>
    </w:lvl>
  </w:abstractNum>
  <w:abstractNum w:abstractNumId="23">
    <w:nsid w:val="56460B06"/>
    <w:multiLevelType w:val="hybridMultilevel"/>
    <w:tmpl w:val="4D38EB84"/>
    <w:lvl w:ilvl="0" w:tplc="CE68050E">
      <w:numFmt w:val="bullet"/>
      <w:lvlText w:val="•"/>
      <w:lvlJc w:val="left"/>
      <w:pPr>
        <w:ind w:left="220" w:hanging="548"/>
      </w:pPr>
      <w:rPr>
        <w:rFonts w:ascii="Arial" w:eastAsia="Arial" w:hAnsi="Arial" w:cs="Arial" w:hint="default"/>
        <w:w w:val="142"/>
        <w:sz w:val="24"/>
        <w:szCs w:val="24"/>
        <w:lang w:val="ru-RU" w:eastAsia="ru-RU" w:bidi="ru-RU"/>
      </w:rPr>
    </w:lvl>
    <w:lvl w:ilvl="1" w:tplc="401CFD6E">
      <w:numFmt w:val="bullet"/>
      <w:lvlText w:val="•"/>
      <w:lvlJc w:val="left"/>
      <w:pPr>
        <w:ind w:left="1204" w:hanging="548"/>
      </w:pPr>
      <w:rPr>
        <w:rFonts w:hint="default"/>
        <w:lang w:val="ru-RU" w:eastAsia="ru-RU" w:bidi="ru-RU"/>
      </w:rPr>
    </w:lvl>
    <w:lvl w:ilvl="2" w:tplc="2D3A7EC0">
      <w:numFmt w:val="bullet"/>
      <w:lvlText w:val="•"/>
      <w:lvlJc w:val="left"/>
      <w:pPr>
        <w:ind w:left="2189" w:hanging="548"/>
      </w:pPr>
      <w:rPr>
        <w:rFonts w:hint="default"/>
        <w:lang w:val="ru-RU" w:eastAsia="ru-RU" w:bidi="ru-RU"/>
      </w:rPr>
    </w:lvl>
    <w:lvl w:ilvl="3" w:tplc="ECBC6568">
      <w:numFmt w:val="bullet"/>
      <w:lvlText w:val="•"/>
      <w:lvlJc w:val="left"/>
      <w:pPr>
        <w:ind w:left="3173" w:hanging="548"/>
      </w:pPr>
      <w:rPr>
        <w:rFonts w:hint="default"/>
        <w:lang w:val="ru-RU" w:eastAsia="ru-RU" w:bidi="ru-RU"/>
      </w:rPr>
    </w:lvl>
    <w:lvl w:ilvl="4" w:tplc="D5442BCC">
      <w:numFmt w:val="bullet"/>
      <w:lvlText w:val="•"/>
      <w:lvlJc w:val="left"/>
      <w:pPr>
        <w:ind w:left="4158" w:hanging="548"/>
      </w:pPr>
      <w:rPr>
        <w:rFonts w:hint="default"/>
        <w:lang w:val="ru-RU" w:eastAsia="ru-RU" w:bidi="ru-RU"/>
      </w:rPr>
    </w:lvl>
    <w:lvl w:ilvl="5" w:tplc="AE6E514A">
      <w:numFmt w:val="bullet"/>
      <w:lvlText w:val="•"/>
      <w:lvlJc w:val="left"/>
      <w:pPr>
        <w:ind w:left="5143" w:hanging="548"/>
      </w:pPr>
      <w:rPr>
        <w:rFonts w:hint="default"/>
        <w:lang w:val="ru-RU" w:eastAsia="ru-RU" w:bidi="ru-RU"/>
      </w:rPr>
    </w:lvl>
    <w:lvl w:ilvl="6" w:tplc="E5E4F720">
      <w:numFmt w:val="bullet"/>
      <w:lvlText w:val="•"/>
      <w:lvlJc w:val="left"/>
      <w:pPr>
        <w:ind w:left="6127" w:hanging="548"/>
      </w:pPr>
      <w:rPr>
        <w:rFonts w:hint="default"/>
        <w:lang w:val="ru-RU" w:eastAsia="ru-RU" w:bidi="ru-RU"/>
      </w:rPr>
    </w:lvl>
    <w:lvl w:ilvl="7" w:tplc="2F3C9ADE">
      <w:numFmt w:val="bullet"/>
      <w:lvlText w:val="•"/>
      <w:lvlJc w:val="left"/>
      <w:pPr>
        <w:ind w:left="7112" w:hanging="548"/>
      </w:pPr>
      <w:rPr>
        <w:rFonts w:hint="default"/>
        <w:lang w:val="ru-RU" w:eastAsia="ru-RU" w:bidi="ru-RU"/>
      </w:rPr>
    </w:lvl>
    <w:lvl w:ilvl="8" w:tplc="AAF4BFA8">
      <w:numFmt w:val="bullet"/>
      <w:lvlText w:val="•"/>
      <w:lvlJc w:val="left"/>
      <w:pPr>
        <w:ind w:left="8097" w:hanging="548"/>
      </w:pPr>
      <w:rPr>
        <w:rFonts w:hint="default"/>
        <w:lang w:val="ru-RU" w:eastAsia="ru-RU" w:bidi="ru-RU"/>
      </w:rPr>
    </w:lvl>
  </w:abstractNum>
  <w:abstractNum w:abstractNumId="24">
    <w:nsid w:val="6C1C3B16"/>
    <w:multiLevelType w:val="multilevel"/>
    <w:tmpl w:val="DF429A40"/>
    <w:lvl w:ilvl="0">
      <w:numFmt w:val="bullet"/>
      <w:lvlText w:val="-"/>
      <w:lvlJc w:val="left"/>
      <w:pPr>
        <w:ind w:left="825" w:hanging="164"/>
      </w:pPr>
      <w:rPr>
        <w:rFonts w:ascii="Times New Roman" w:hAnsi="Times New Roman" w:cs="Times New Roman" w:hint="default"/>
        <w:w w:val="100"/>
        <w:sz w:val="28"/>
        <w:szCs w:val="28"/>
        <w:lang w:val="ru-RU" w:eastAsia="ru-RU" w:bidi="ru-RU"/>
      </w:rPr>
    </w:lvl>
    <w:lvl w:ilvl="1">
      <w:numFmt w:val="bullet"/>
      <w:lvlText w:val=""/>
      <w:lvlJc w:val="left"/>
      <w:pPr>
        <w:ind w:left="1754" w:hanging="164"/>
      </w:pPr>
      <w:rPr>
        <w:rFonts w:ascii="Symbol" w:hAnsi="Symbol" w:cs="Symbol" w:hint="default"/>
        <w:lang w:val="ru-RU" w:eastAsia="ru-RU" w:bidi="ru-RU"/>
      </w:rPr>
    </w:lvl>
    <w:lvl w:ilvl="2">
      <w:numFmt w:val="bullet"/>
      <w:lvlText w:val=""/>
      <w:lvlJc w:val="left"/>
      <w:pPr>
        <w:ind w:left="2689" w:hanging="164"/>
      </w:pPr>
      <w:rPr>
        <w:rFonts w:ascii="Symbol" w:hAnsi="Symbol" w:cs="Symbol" w:hint="default"/>
        <w:lang w:val="ru-RU" w:eastAsia="ru-RU" w:bidi="ru-RU"/>
      </w:rPr>
    </w:lvl>
    <w:lvl w:ilvl="3">
      <w:numFmt w:val="bullet"/>
      <w:lvlText w:val=""/>
      <w:lvlJc w:val="left"/>
      <w:pPr>
        <w:ind w:left="3623" w:hanging="164"/>
      </w:pPr>
      <w:rPr>
        <w:rFonts w:ascii="Symbol" w:hAnsi="Symbol" w:cs="Symbol" w:hint="default"/>
        <w:lang w:val="ru-RU" w:eastAsia="ru-RU" w:bidi="ru-RU"/>
      </w:rPr>
    </w:lvl>
    <w:lvl w:ilvl="4">
      <w:numFmt w:val="bullet"/>
      <w:lvlText w:val=""/>
      <w:lvlJc w:val="left"/>
      <w:pPr>
        <w:ind w:left="4558" w:hanging="164"/>
      </w:pPr>
      <w:rPr>
        <w:rFonts w:ascii="Symbol" w:hAnsi="Symbol" w:cs="Symbol" w:hint="default"/>
        <w:lang w:val="ru-RU" w:eastAsia="ru-RU" w:bidi="ru-RU"/>
      </w:rPr>
    </w:lvl>
    <w:lvl w:ilvl="5">
      <w:numFmt w:val="bullet"/>
      <w:lvlText w:val=""/>
      <w:lvlJc w:val="left"/>
      <w:pPr>
        <w:ind w:left="5493" w:hanging="164"/>
      </w:pPr>
      <w:rPr>
        <w:rFonts w:ascii="Symbol" w:hAnsi="Symbol" w:cs="Symbol" w:hint="default"/>
        <w:lang w:val="ru-RU" w:eastAsia="ru-RU" w:bidi="ru-RU"/>
      </w:rPr>
    </w:lvl>
    <w:lvl w:ilvl="6">
      <w:numFmt w:val="bullet"/>
      <w:lvlText w:val=""/>
      <w:lvlJc w:val="left"/>
      <w:pPr>
        <w:ind w:left="6427" w:hanging="164"/>
      </w:pPr>
      <w:rPr>
        <w:rFonts w:ascii="Symbol" w:hAnsi="Symbol" w:cs="Symbol" w:hint="default"/>
        <w:lang w:val="ru-RU" w:eastAsia="ru-RU" w:bidi="ru-RU"/>
      </w:rPr>
    </w:lvl>
    <w:lvl w:ilvl="7">
      <w:numFmt w:val="bullet"/>
      <w:lvlText w:val=""/>
      <w:lvlJc w:val="left"/>
      <w:pPr>
        <w:ind w:left="7362" w:hanging="164"/>
      </w:pPr>
      <w:rPr>
        <w:rFonts w:ascii="Symbol" w:hAnsi="Symbol" w:cs="Symbol" w:hint="default"/>
        <w:lang w:val="ru-RU" w:eastAsia="ru-RU" w:bidi="ru-RU"/>
      </w:rPr>
    </w:lvl>
    <w:lvl w:ilvl="8">
      <w:numFmt w:val="bullet"/>
      <w:lvlText w:val=""/>
      <w:lvlJc w:val="left"/>
      <w:pPr>
        <w:ind w:left="8297" w:hanging="164"/>
      </w:pPr>
      <w:rPr>
        <w:rFonts w:ascii="Symbol" w:hAnsi="Symbol" w:cs="Symbol" w:hint="default"/>
        <w:lang w:val="ru-RU" w:eastAsia="ru-RU" w:bidi="ru-RU"/>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3"/>
  </w:num>
  <w:num w:numId="23">
    <w:abstractNumId w:val="22"/>
  </w:num>
  <w:num w:numId="24">
    <w:abstractNumId w:val="24"/>
  </w:num>
  <w:num w:numId="2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1B4EE4"/>
    <w:rsid w:val="00092B22"/>
    <w:rsid w:val="001B4EE4"/>
    <w:rsid w:val="0026731A"/>
    <w:rsid w:val="00316A76"/>
    <w:rsid w:val="004511E8"/>
    <w:rsid w:val="005660C7"/>
    <w:rsid w:val="005A47DD"/>
    <w:rsid w:val="0063234D"/>
    <w:rsid w:val="006F4197"/>
    <w:rsid w:val="00851478"/>
    <w:rsid w:val="00BB0295"/>
    <w:rsid w:val="00C07CD1"/>
    <w:rsid w:val="00C57B40"/>
    <w:rsid w:val="00E01F25"/>
    <w:rsid w:val="00FE77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7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1B4EE4"/>
    <w:rPr>
      <w:rFonts w:ascii="Times New Roman" w:eastAsia="Times New Roman" w:hAnsi="Times New Roman" w:cs="Times New Roman"/>
      <w:sz w:val="28"/>
      <w:szCs w:val="28"/>
      <w:lang w:bidi="ru-RU"/>
    </w:rPr>
  </w:style>
  <w:style w:type="character" w:customStyle="1" w:styleId="a4">
    <w:name w:val="Основной текст Знак"/>
    <w:basedOn w:val="a0"/>
    <w:link w:val="a3"/>
    <w:uiPriority w:val="1"/>
    <w:rsid w:val="001B4EE4"/>
    <w:rPr>
      <w:rFonts w:ascii="Times New Roman" w:eastAsia="Times New Roman" w:hAnsi="Times New Roman" w:cs="Times New Roman"/>
      <w:sz w:val="28"/>
      <w:szCs w:val="28"/>
      <w:lang w:bidi="ru-RU"/>
    </w:rPr>
  </w:style>
  <w:style w:type="paragraph" w:customStyle="1" w:styleId="Heading3">
    <w:name w:val="Heading 3"/>
    <w:basedOn w:val="a"/>
    <w:uiPriority w:val="1"/>
    <w:qFormat/>
    <w:rsid w:val="001B4EE4"/>
    <w:pPr>
      <w:ind w:left="1317"/>
      <w:jc w:val="center"/>
      <w:outlineLvl w:val="3"/>
    </w:pPr>
    <w:rPr>
      <w:rFonts w:ascii="Times New Roman" w:eastAsia="Times New Roman" w:hAnsi="Times New Roman" w:cs="Times New Roman"/>
      <w:b/>
      <w:bCs/>
      <w:sz w:val="28"/>
      <w:szCs w:val="28"/>
      <w:lang w:bidi="ru-RU"/>
    </w:rPr>
  </w:style>
  <w:style w:type="character" w:customStyle="1" w:styleId="ListLabel109">
    <w:name w:val="ListLabel 109"/>
    <w:qFormat/>
    <w:rsid w:val="001B4EE4"/>
    <w:rPr>
      <w:color w:val="0000FF"/>
      <w:u w:val="single" w:color="0000FF"/>
    </w:rPr>
  </w:style>
  <w:style w:type="paragraph" w:styleId="a5">
    <w:name w:val="List Paragraph"/>
    <w:basedOn w:val="a"/>
    <w:uiPriority w:val="1"/>
    <w:qFormat/>
    <w:rsid w:val="0026731A"/>
    <w:pPr>
      <w:widowControl w:val="0"/>
      <w:autoSpaceDE w:val="0"/>
      <w:autoSpaceDN w:val="0"/>
      <w:ind w:left="460" w:hanging="360"/>
    </w:pPr>
    <w:rPr>
      <w:rFonts w:ascii="Times New Roman" w:eastAsia="Times New Roman" w:hAnsi="Times New Roman" w:cs="Times New Roman"/>
      <w:sz w:val="22"/>
      <w:szCs w:val="22"/>
      <w:lang w:bidi="ru-RU"/>
    </w:rPr>
  </w:style>
  <w:style w:type="character" w:customStyle="1" w:styleId="ListLabel2">
    <w:name w:val="ListLabel 2"/>
    <w:qFormat/>
    <w:rsid w:val="00C07CD1"/>
    <w:rPr>
      <w:lang w:val="ru-RU" w:eastAsia="ru-RU" w:bidi="ru-RU"/>
    </w:rPr>
  </w:style>
</w:styles>
</file>

<file path=word/webSettings.xml><?xml version="1.0" encoding="utf-8"?>
<w:webSettings xmlns:r="http://schemas.openxmlformats.org/officeDocument/2006/relationships" xmlns:w="http://schemas.openxmlformats.org/wordprocessingml/2006/main">
  <w:divs>
    <w:div w:id="240725417">
      <w:bodyDiv w:val="1"/>
      <w:marLeft w:val="0"/>
      <w:marRight w:val="0"/>
      <w:marTop w:val="0"/>
      <w:marBottom w:val="0"/>
      <w:divBdr>
        <w:top w:val="none" w:sz="0" w:space="0" w:color="auto"/>
        <w:left w:val="none" w:sz="0" w:space="0" w:color="auto"/>
        <w:bottom w:val="none" w:sz="0" w:space="0" w:color="auto"/>
        <w:right w:val="none" w:sz="0" w:space="0" w:color="auto"/>
      </w:divBdr>
    </w:div>
    <w:div w:id="117028932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2814</Words>
  <Characters>16043</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dc:creator>
  <cp:lastModifiedBy>КАБ_27_П</cp:lastModifiedBy>
  <cp:revision>6</cp:revision>
  <dcterms:created xsi:type="dcterms:W3CDTF">2019-09-19T18:44:00Z</dcterms:created>
  <dcterms:modified xsi:type="dcterms:W3CDTF">2019-09-20T08:27:00Z</dcterms:modified>
</cp:coreProperties>
</file>